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b81d6" w14:textId="86b81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Шалкарского района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25 декабря 2015 года № 250. Зарегистрировано Департаментом юстиции Актюбинской области 20 января 2016 года № 4682.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Шалкарский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Шалкарского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                                                7175008,6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налоговые поступления                                     2249394,3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                                    5564,3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                  14682,1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                                    4905367,9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                                                7461774,9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                        430183,0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                                    433413,0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                              3230,0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дефицит бюджета (профицит)                               -716949,3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финансирование дефицита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(использование профицита)                               716949,3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– в редакции решения маслихата Шалкарского района Актюбинской области от 10.06.2016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с изменениями, внесенными решениями маслихата Шалкарского района Актюбинской области от 29.08.2016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07.11.2016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Установить, что в доход бюджета района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налоговым поступлениям: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подоходный налог, в том числе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налоги на собственность,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налоги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внутренние налоги на товары, работы и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 на игорный бизнес;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лицами, в том числе государственная пошлина;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неналоговым поступлениям: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от государственной собственности, в том числе доходы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прочие неналоговые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поступлениям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продажа земли и нематериальных активов,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продажа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2015 года "О республиканском бюджете на 2016-2018 годы"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Принять к сведению,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2016-2018 годы" с 1 января 2016 года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размер минимальной заработной платы - 22859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- 2121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величину прожиточного минимума для исчисления размеров базовых социальных выплат - 22859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2016-2018 годы" установлено с 1 января 2016 года оплата труда гражданским служащим по новой модели системы оплаты труда, а также выплата им ежемесячной надбавки за особые условия труда к должностным окладам в размере 10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Предусмотреть в бюджете района на 2016 год объем субвенции из областного бюджета в размере 2444904,0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В связи с передачей функций по апробации подушевого финансирования в 10-11 классах организаций общего среднего образования предусмотреть в бюджете района на 2016 год текущие целевые трансферты областному бюджету 9305,0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с изменением, внесенным решением маслихата Шалкарского района Актюбинской области от 11.04.2016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Учесть в бюджете района поступление на 2016 год текущих целевых трансфертов из республиканского бюджета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государственного образовательного заказа в дошкольных организациях образования - 47867,0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апробацию по внедрению подушевого финансирования в 1-11 классах организаций общего среднего образования - 73701,0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работникам, не являющимся государственными служащими, заработной платы в связи с переходом на новую модель системы оплаты труда, а также им надбавки за особые условия труда к должностным окладам с 1 января 2016 года – 1296375,0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повышение уровня оплаты труда административным государственным служащим с 1 января 2016 года – 82788,0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увеличение норм обеспечения инвалидов обязательными гигиеническими средствами – 5358,0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содержание специалистов агропромышленного комплекса – 4529,0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содержание штатной единицы по регистрации актов гражданского состояния - 2154,0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обеспечение экономической стабильности района – 54122,6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создание цифровой инфраструктуры в сфере образования – 8928,0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сумм текущих целевых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с изменениями, внесенными решениями маслихата Шалкарского района Актюбинской области от 11.04.2016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29.08.2016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07.11.2016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8-1. Учесть в бюджете района на 2016 год поступление целевых трансфертов на развитие из Национального фонда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сетей электроснабжения в зоне развития города Шалкар Шалкарского района – 274000,0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подводящих газораспределительных сетей в зоне развития города Шалкар Шалкарского района – 70000,0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водопроводных сетей в зоне развития города Шалкар Шалкарского района – 100000,0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водопроводных сетей в зоне развития поселка Жомарт города Шалкар Шалкарского района – 71814,0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линий электроснабжения в зоне развития поселка Жомарт города Шалкар Шалкарского района – 52740,0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водопроводной системы в зоне развития поселка Жазыктык города Шалкар Шалкарского района – 66640,0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суммы целевого трансферта на развитие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8-1 в соответсвии с решением маслихата Шалкарского района Актюбинской области от 11.04.2016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с изменениями, внесенными решением маслихата Шалкарского района Актюбинской области от 29.08.2016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8-2. Учесть в бюджете района на 2016 год поступление кредита из Национального фонда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реконструкцию системы водоснабжения и водоотведения в городе Шалкар Шалкарского района – 427766,0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суммы кредита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8-2 в соответсвии с решением маслихата Шалкарского района Актюбинской области от 11.04.2016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с изменением, внесенным решением маслихата Шалкарского района Актюбинской области от 07.11.2016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Учесть в бюджете района поступление на 2016 год текущих целевых трансфертов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обеспечение деятельности детско-юношеской спортивной школы № 1 имени В.Н.Цехановича – 59603,0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обследование психического здоровья детей и подростков и оказание психолого-мелико-педагогической консультативной помощи населению - 12059,0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возмещение владельцам стоимости изымаемых и уничтожаемых больных животных - 1350,0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содержание ребенка (детей), переданного патронатным воспитателям – 1891,0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капитальный и средний ремонт автомобильных дорог улиц населенных пунктов – 88027,5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капитальный ремонт социальных объектов по 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7701,8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капитальные расходы подведомственных организаций физической культуры и спорта - 278,0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капитальные расходы подведомственных организаций культуры – 500,0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сумм текущих целевых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с изменениями, внесенными решениями маслихата Шалкарского района Актюбинской области от 22.02.2016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11.04.2016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10.06.2016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29.08.2016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07.11.2016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9-1. Учесть в бюджете района поступление на 2016 год из областного бюджета целевых трансфертов на развитие: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строительство электрических сетей в зоне развития города Шалкар Шалкарского района – 27400,0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разработку проектно-сметной документации на строительство подводящих электрических сетей к селу Бозой Шалкарского района - 1213,0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разработку проектно-сметной документации на реконструкцию электрических сетей в селе Бозой Шалкарского района – 6603,0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подводящего газопровода в зоне развития города Шалкар Шалкарского района – 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водопроводных сетей в зоне развития села Кауылжыр Шалкарского района – 1638,0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линий газоснабжения в зоне развития поселка Жомарт города Шалкар Шалкарского района – 1789,0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подводящих газораспределительных сетей в зоне развития города Шалкар Шалкарского района – 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водопроводных сетей в зоне развития города Шалкар Шалкарского района – 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водопроводных сетей в зоне развития поселка Жомарт города Шалкар Шалкарского района – 7979,0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линий электроснабжения в зоне развития поселка Жомарт города Шалкар Шалкарского района – 5860,0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водопроводной системы в зоне развития поселка Жазыктык города Шалкар Шалкарского района – 6238,0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разработку проектно-сметной документации и проведение государственной экспертизы по реконструкции водопроводных сетей на станциях Шиликты, Тогыз и 77 разъезде Шалкарского района – 2000,0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разработку проектно-сметной документации и проведение государственной экспертизы по реконструкции водопроводных сетей в селе Котыртас Шалкарского района – 2000,0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сумм целевых трансфертов на развитие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9-1 в соответсвии с решением маслихата Шалкарского района Актюбинской области от 22.02.2016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с изменениями, внесенными решениями маслихата Шалкарского района Актюбинской области от 11.04.2016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29.08.2016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07.11.2016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Утвердить объемы трансфертов из районного бюджета на 2016 год городу Шалкар и сельским округам на реализацию функций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11. Исключен решением маслихата Шалкарского района Актюбинской области от 07.11.2016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Утвердить перечень местных бюджетных программ, не подлежащих секвестированию в процессе исполнения бюджета района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Утвердить объемы финансирования бюджетных программ аппаратов акимов города Шалкар и сельских округов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Сейтова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Тулемисов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250 от 25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– в редакции решения маслихата Шалкарского района Актюбинской области от 07.11.2016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876"/>
        <w:gridCol w:w="1191"/>
        <w:gridCol w:w="1191"/>
        <w:gridCol w:w="5254"/>
        <w:gridCol w:w="2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7175008,6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2249394,3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4905367,9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4905367,9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4905367,9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7461774,9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5122105,9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3891897,6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716015,9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в сфере молодежной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ветеринарии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 до 2020 года"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 до 2020 года"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-716949,3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районного маслихата № 250 от 25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876"/>
        <w:gridCol w:w="1191"/>
        <w:gridCol w:w="1191"/>
        <w:gridCol w:w="5254"/>
        <w:gridCol w:w="2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О Х О Д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имуществам,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в сфере молодежной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ветеринарии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программы"Развитие регионов до 2020 года"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районного маслихата № 250 от 25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876"/>
        <w:gridCol w:w="1191"/>
        <w:gridCol w:w="1191"/>
        <w:gridCol w:w="5254"/>
        <w:gridCol w:w="2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О Х О Д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имуществам,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в сфере молодежной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ветеринарии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программы"Развитие регионов до 2020 года"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 районного маслихата № 250 от 25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трансфертов из районного бюджета на 2016 год городу Шалкар и сельским округам на реализацию функций местного самоуправления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– в редакции решения маслихата Шалкарского района Актюбинской области от 07.11.2016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"/>
        <w:gridCol w:w="11100"/>
      </w:tblGrid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Биршогыр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Котибарулы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Кауылжыр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Монке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Шетыргыз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районного маслихата № 250 от 25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секвестированию в процессе исполнения бюджета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3"/>
        <w:gridCol w:w="1349"/>
        <w:gridCol w:w="2844"/>
        <w:gridCol w:w="2844"/>
        <w:gridCol w:w="31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№ 250 от 25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программ аппаратов акимов города Шалкар и сельских округов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– в редакции решения маслихата Шалкарского района Актюбинской области от 07.11.2016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"/>
        <w:gridCol w:w="1235"/>
        <w:gridCol w:w="982"/>
        <w:gridCol w:w="575"/>
        <w:gridCol w:w="1605"/>
        <w:gridCol w:w="975"/>
        <w:gridCol w:w="120"/>
        <w:gridCol w:w="1339"/>
        <w:gridCol w:w="1339"/>
        <w:gridCol w:w="1339"/>
        <w:gridCol w:w="1339"/>
        <w:gridCol w:w="1340"/>
      </w:tblGrid>
      <w:tr>
        <w:trPr/>
        <w:tc>
          <w:tcPr>
            <w:tcW w:w="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123 007 000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123 027 000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123 045 000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Биршогыр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Котибарулы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Кауылжыр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Монке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Шетыргыз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