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f57cf" w14:textId="d5f57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от 3 ноября 2014 года № 16 "О внесении изменений в решение акима Айшуакского сельского округа Шалкарского района от 11 августа 2009 года № 10 "О присвоении наименований улицам населенных пунктов"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Айшуакского сельского округа Шалкарского района Актюбинской области от 14 апреля 2015 года № 3. Зарегистрировано Департаментом юстиции Актюбинской области 12 мая 2015 года № 4323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Казахстан, аким Айшуакского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3 ноября 2014 года № 16 "О внесении изменений в решение акима Айшуакского сельского округа Шалкарского района от 11 августа 2009 года № 10 "О присвоении наименований улицам населенных пунктов" (зарегистрированное в Реестре государственной регистрации нормативных правовых актов за № 4083, опубликованное 12 декабря 2014 года в районной газете "Шалқар")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абзаце втором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"решения" дополнить словами "на государственном языке".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Айшуакского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