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858b" w14:textId="b6c8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Шалкарского сельского округа Шалкарского района от 16 марта 2009 года № 5 "О присвоении наименования улицам"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Шалкарского сельского округа Шалкарского района Актюбинской области от 21 января 2015 года № 1. Зарегистрировано Департаментом юстиции Актюбинской области 16 февраля 2015 года № 4198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внесений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 Шалкарского сельского округа Шалкарского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акима Шалкарского сельского округа Шалкарского района от 16 марта 2009 года № 5 "О присвоении наименования улицам" (зарегистрированное в Реестре государственной регистрации нормативных правовых актов за № 3-13-103, опубликованное от 16 апреля 2009 года в районной газете "Шалқар")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указаного решения на государственном языке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бабына, Қазақстан Республикасының 1993 жылғы 8 желтоқсандағы "Қазақстан Республикасының әкімшілік-аумақтық құрылысы туралы" Заңының 14 бабына сәйкес және Шалқар ауылдық округі Шалқар ауылының халқының пiкiрiн ескере отырып, Шалқар ауданы Шалқар ауылдық округі әкімі ШЕШІМ ҚАБЫЛДАДЫ";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решения слово "селолық", "селосының" заменить соотвественно словами "ауылдық", "ауылының".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акима Шалкарского сельского округа Шалкарского района Актюбинской области от 19.04.2015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Шалкарского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округа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