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691a" w14:textId="8d56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государственного архитектурно-строительного контроля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23 января 2015 года № 35. Зарегистрировано Департаментом юстиции Алматинской области 02 февраля 2015 года № 3015. Утратило силу постановлением акимата Алматинской области от 07 июня 2016 года № 284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07.06.2016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Указом Президента Республики Казахстан от 29 октября 2012 года 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государственного архитектурно-строительного контроля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экономики и бюджетного планирования Алматинской области" (Сатыбалдина Н. Т.) обеспечить финансирование деятельности государственного учреждения "Управление государственного архитектурно-строительного контроля Алматинской области" и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Возложить на руководителя Управления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первого заместителя акима Алматинской области Бигельдиева М.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вступает в силу со дня государственной регистрации в органах юстиции и вводится в действие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от "23" 01 2015 года № 35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государственного архитектурно-строительного контроля Алматинской области"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"Управление государственного архитектурно-строительного контроля Алматинской области" (далее - Управление) является государственным органом Республики Казахстан, осуществляющим руководство в сфере государственного архитектурно-строительного контроля и надзора в соответствии с законодательством Республики Казахстан на территории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Управления: индекс 040000, Республика Казахстан, Алматинская область, город Талдыкорган, улица Шевченко, № 131.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органа - государственное учреждение "Управление государственного архитектурно-строительного контроля Алматинской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Управления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,Управлению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</w:t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Управления: реализация на территории Алматинской области функции государственного управления в сфере государственного архитектурно-строительного контроля и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области архитектуры, градостроительства, строительства, развития производственной базы строительной индустрии;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государственного архитектурно-строительного контроля и надзора за качеством строительства объектов, применение установленных законодательством Республики Казахстан административных мер воздействия к нарушителям архитектурно-градостроительной дисциплины на этих объектах.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лицензирование деятельности и аттестация в сфере архитектуры, градостроительства и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и надзора за выполнением физическими и юридическими лицами проектно-изыскательских, экспертных,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по реализации комплексной схемы градостроительного планирования территорий (проекта районной планировки области или ее части), утвержденных в установленном порядке генеральных планов населенных пунктов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ведение мониторинга строящихся (намечаемых к строительству)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функции,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иных организаций, а также должностных лиц, граждан документы и сведения, необходимые для выполнения возложенных на него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по созданию, реорганизации и ликвидации организаций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исполнять поручения вышестоящих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разрабатывать проекты правовых и нормативно-правовых актов акима, акимата области, входящих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привлекать к работе специалистов других исполнительных органов, финансируемых из местных бюджетов,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представлять интересы Управления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иные права и обязанности,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Управления назначается на должность и освобождается от должности акимом Алматинской области,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должность и освобождает от должности сотрудников Управления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поощряет и налагает дисциплинарные взыскания на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пределах своей компетенции издает приказы, инструкции, обязательные для исполнения работниками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противодействует коррупции в Управлении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представляет интересы Управления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Имущество, закрепленное за Управлением,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