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a382" w14:textId="b13a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12 декабря 2014 года № 40-225 "Об областном бюджете Алматинской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29 января 2015 года № 42-244. Зарегистрировано Департаментом юстиции Алматинской области 06 февраля 2015 года № 3030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Алматинского областного маслихата от 12 декабря 2014 года № 40-225 "Об областном бюджете Алматинской области на 2015-2017 годы" (зарегистрированного в Реестре государственной регистрации нормативных правовых актов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"Огни Алатау" и "Жетысу" от 10 января 2015 года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"Доходы" цифры "304 963 857" заменить на цифры "305 324 482",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"поступлениям трансфертов" цифры "275 653 070" заменить на цифры "276 013 695",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"трансферты из районных (городских) бюджетов" цифры "63 387 906" заменить на цифры "63 748 531".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"Затраты" цифры "296 702 779" заменить на цифры "314 774 220";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кредитование" цифры "5 834 675" заменить на цифры "5 210 233",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"бюджетные кредиты" цифры "6 082 798" заменить на цифры "6 122 362";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"погашение бюджетных кредитов" цифры "248 123" заменить на цифры "912 129";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активами" цифры "8 261 078" заменить на цифры "8 361 078",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"приобретение финансовых активов" цифры "8 261 078" заменить на цифры "8 361 078";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бюджета" цифры "(-) 5 834 675" заменить на цифры "(-) 23 021 049";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бюджета" цифры "5 834 675" заменить на цифры "23 021 049".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"12 751 672" заменить на цифры "13 777 867";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"3 691 342" заменить на цифры "4 717 537";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"2 730 270" заменить на цифры "3 438 965";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"291 172" заменить на цифры "412 172";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"475 600" заменить на цифры "535 000";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"2 599 380" заменить на цифры "2 637 217";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"671 500" заменить на цифры "701 400";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"81 803" заменить на цифры "89 740";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"13 398 755" заменить на цифры "14 214 843";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"2 482 535" заменить на цифры "3 498 344";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"4 080 071" заменить на цифры "5 756 786";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"8 349 790 " заменить на цифры "9 802 291";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"4 677 915" заменить на цифры "5 293 133";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"5 454 919" заменить на цифры "9 069 747";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"13 540 782" заменить на цифры "13 690 706";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"306 968" заменить на цифры "328 787";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"10 936 619" заменить на цифры "11 305 375".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Управления (по согласованию Сатыбалдина Н.Т.)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Донсебаев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472"/>
        <w:gridCol w:w="860"/>
        <w:gridCol w:w="2710"/>
        <w:gridCol w:w="63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305 324 482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29 186 221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16 375 182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16 375 182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11 394 817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11 394 817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276 013 695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63 748 531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63 748 531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212 265 164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212 265 164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71"/>
        <w:gridCol w:w="902"/>
        <w:gridCol w:w="903"/>
        <w:gridCol w:w="6723"/>
        <w:gridCol w:w="2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314 774 220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5 396 756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2 984 684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2 714 811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1 503 920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1 194 984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10 503 186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10 503 186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9 763 549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7 608 603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2 048 606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50 771 801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6 608 149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6 608 149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6 608 149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5 663 981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4 592 004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1 022 631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1 998 441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7 037 834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6 682 125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6 682 125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31 419 428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15 881 463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2 861 452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12 006 957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15 537 965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14 244 843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1 290 122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64 886 853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1 097 196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1 097 196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13 453 003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13 453 003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6 397 358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2 614 362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38 745 618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38 745 618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2 041 545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35 546 895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10 787 750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4 196 337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3 297 871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6 591 413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6 591 413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6 574 249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3 063 260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2 281 324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1 209 824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2 603 314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2 496 917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43 779 776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11 394 959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земельных отношений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9 255 130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5 756 786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3 498 344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32 384 817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9 236 747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9 069 747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23 148 070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7 543 012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5 293 133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7 933 445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9 494 009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1 668 683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5 226 429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4 295 795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3 252 916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4 518 253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4 518 253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4 382 253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газотранспортной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4 382 253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23 244 728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20 607 744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18 424 587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3 477 272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2 056 037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1 966 360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1 813 416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16 835 563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11 305 375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11 305 375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7 196 330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2 150 500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5 350 878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5 350 878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5 196 449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23 999 835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23 958 094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14 593 326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13 690 706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2 465 676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1 286 911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4 902 905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136 822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4 750 564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51 630 651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51 630 651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51 630 651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51 274 489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5 210 233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6 122 362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1 585 249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1 585 249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1 585 249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1 585 249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686"/>
        <w:gridCol w:w="1667"/>
        <w:gridCol w:w="1667"/>
        <w:gridCol w:w="2981"/>
        <w:gridCol w:w="4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4"/>
        <w:gridCol w:w="1494"/>
        <w:gridCol w:w="1494"/>
        <w:gridCol w:w="3996"/>
        <w:gridCol w:w="2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02"/>
        <w:gridCol w:w="761"/>
        <w:gridCol w:w="3726"/>
        <w:gridCol w:w="5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- 23 021 049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2476"/>
        <w:gridCol w:w="3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 кредитов, выданных из республиканского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5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развитие образования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260"/>
        <w:gridCol w:w="1751"/>
        <w:gridCol w:w="1566"/>
        <w:gridCol w:w="1566"/>
        <w:gridCol w:w="1286"/>
        <w:gridCol w:w="1566"/>
        <w:gridCol w:w="1286"/>
        <w:gridCol w:w="1286"/>
        <w:gridCol w:w="128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программы "Балапан"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5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оказание социальной помощи населению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057"/>
        <w:gridCol w:w="868"/>
        <w:gridCol w:w="868"/>
        <w:gridCol w:w="868"/>
        <w:gridCol w:w="742"/>
        <w:gridCol w:w="868"/>
        <w:gridCol w:w="868"/>
        <w:gridCol w:w="742"/>
        <w:gridCol w:w="849"/>
        <w:gridCol w:w="742"/>
        <w:gridCol w:w="697"/>
        <w:gridCol w:w="1060"/>
        <w:gridCol w:w="869"/>
        <w:gridCol w:w="1082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к памятным 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соцпакета больным активной формой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автомашины для участников и инвалидов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квартиры участникам и инвалидам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по обеспечению прав и УКЖИ (Инватакси)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по обеспечению прав и УКЖИ (дорож.знаки и светофоры)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 (БОМЖ)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обустройство пешеходных переходов звукавыми устройствами в местах расположения организаций,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норм обеспечения инвалидов обязательными гигиеническими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проведение мероприятий, посвященных 70-ю Победы в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5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строительство объектов образования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420"/>
        <w:gridCol w:w="3575"/>
        <w:gridCol w:w="3197"/>
        <w:gridCol w:w="3198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14 214 843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4 825 297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9 389 546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581 938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2 808 011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2 096 534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1 869 932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1 869 932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1 775 640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3 753 544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2 815 567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и обустройство инженерно-коммуникационной инфраструктуры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465"/>
        <w:gridCol w:w="3298"/>
        <w:gridCol w:w="3299"/>
        <w:gridCol w:w="3299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3 498 344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1 510 941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1 987 403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1 016 371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1 127 103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бюджетам районов (городов областного значения) на строительство жилья государственного коммунального жилищного фонда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465"/>
        <w:gridCol w:w="3298"/>
        <w:gridCol w:w="3299"/>
        <w:gridCol w:w="3299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5 756 786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2 969 899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2 786 887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2 844 357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1 133 775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систем водоснабжения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201"/>
        <w:gridCol w:w="2703"/>
        <w:gridCol w:w="2219"/>
        <w:gridCol w:w="2703"/>
        <w:gridCol w:w="2704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9 802 291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7 392 033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1 450 076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69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коммунального хозяйства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465"/>
        <w:gridCol w:w="3298"/>
        <w:gridCol w:w="3299"/>
        <w:gridCol w:w="3299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5 293 133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2 670 718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2 622 415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1 169 397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объектов коммунального хозяйства за счет средств областного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3393"/>
        <w:gridCol w:w="7636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9 069 747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8 953 444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бюджетов районов и городов на выкуп земельных участков для государственных нужд за счет средств из республиканского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1934"/>
        <w:gridCol w:w="4355"/>
        <w:gridCol w:w="465"/>
        <w:gridCol w:w="465"/>
        <w:gridCol w:w="4356"/>
      </w:tblGrid>
      <w:tr>
        <w:trPr/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Алматинской области от "29" января 2015 года № 42-244 "О внесении изменений в решение Маслихата Алматинской области от 12 декабря 2014 года № 40-225 "Об областном бюджете Алматинской области на 2015-2017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7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оплату труда в связи с внедрением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за счет средств из республиканского бюджета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785"/>
        <w:gridCol w:w="4018"/>
        <w:gridCol w:w="429"/>
        <w:gridCol w:w="429"/>
        <w:gridCol w:w="4495"/>
      </w:tblGrid>
      <w:tr>
        <w:trPr/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