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a6f3a" w14:textId="45a6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природных ресурсов и регулирования природопользования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10 февраля 2015 года № 71. Зарегистрировано Департаментом юстиции Алматинской области 13 марта 2015 года № 3097. Утратило силу постановлением акимата Алматинской области от 24 мая 2016 года № 261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24.05.2016 </w:t>
      </w:r>
      <w:r>
        <w:rPr>
          <w:rFonts w:ascii="Times New Roman"/>
          <w:b w:val="false"/>
          <w:i w:val="false"/>
          <w:color w:val="ff0000"/>
          <w:sz w:val="28"/>
        </w:rPr>
        <w:t>№ 261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ПОСТАНOВЛЯЕТ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"Управление природных ресурсов и регулирования природопользования Алматинской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Управления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Бескемпирова Серикжана Ислямовича.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 акимата Алматинской области № 71 от "10" февраля 2014 года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"Управление природных ресурсов и регулирования природопользования Алматинской области"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Государственное учреждение "Управление природных ресурсов и регулирования природопользования Алматинской области" (далее – Управление) является государственным органом Республики Казахстан, осуществляющим руководство в сферах охраны, воспроизводства, регулирования и рационального использования природных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Управление имеет ведомства, указанные в перечне государственных учреждений, находящихся в ведении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Управление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Управление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Управление по вопросам своей компетенции в установленном законодательством порядке принимает решения, оформляемые приказами руководителя Управления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Управления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Кабанбай батыра, №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природных ресурсов и регулирования природопользования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Положение является учредительным документом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Управления осуществляется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Управления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Управления: обеспечение экологической стабильности, регулирование и обеспечение охраны лесов, животного мира, водных ресурсов, рационального использования природных ресурсов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управление с целью охраны, защиты, воспроизводства лесов, охраны животного мира;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государственное управление в области использования природных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государственное регулирование в области охраны окружающей среды путем регулирования качества окружающей среды и установления допустимого воздействия на нее, обеспечивающего экологическую безопасность, сохранение экологических систем и биологического разнообразия с целью обеспечения благоприятной окружающей среды для жизни и здоровья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обеспечивает охрану лесов и животного мира на территории государственного леснго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2) представляет на утверждение перечень рыбохозяйственных водоемов и (или) участков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представляет на утверждение перечень объектов государственного природно-заповедного фонда и особо охраняемых природных территорий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готовит документы по закреплению охотничьих угодий и рыбохозяйственных водоемов и (или) участков за пользователями животным миром и установлению сервитутов для нужд охотничьего и рыбного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по установлению охранных зон особо охраняемых природных территорий местного значения с ограничением в пределах этих зон деятельности, отрицательно влияющей на состояние экологических систем этих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обеспечивает проведение биотехнических мероприятий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участвует в выработке предложений по формированию государственной лесной политики и ее реализации;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организовывает и обеспечивает охрану, защиту, воспроизводство лесов и лесоразведение, регулируют лесопользование на территории государственного лесного фонда, находящегося в их функциональном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разрабатывает, утверждает и реализует выполнение ежегодных планов мероприятий по профилактике лесных пожаров и борьбе с ними на территории государственного лесного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организовывает противопожарную пропаганду, регулярное освещение в средствах массовой информации вопросов о сбережении лесов, выполнении правил пожарной безопасности в лесах;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организовывает на территории лесного фонда работу по борьбе с вредителями и болезнями леса и улучшению его санитарного состояния;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вносит предложения о запрещении пребывания физических лиц на территории государственного лесного фонда, об ограничении права лесопользования при проведении авиахимических, авиабиологических и аэрозольных мероприятий по борьбе с вредителями и болезнями леса, а также в периоды высокой пожарной опасности в лесу;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подготавливает материалы по государственному учету лесного фонда, государственному лесному кадастру, государственному мониторингу лесов, находящихся в их функциональном ведении, для представления их уполномоченному органу;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принимает законченные объекты и готовую продукцию, произведенную в результате проведения лесохозяйственных мероприятий на участках государственного лесного фонда, находящихся в их функциональном ведении;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15) разрабатывает проекты ставок платы за лесные пользования на участках государственного лесного фонда (за исключением ставок за древесину, отпускаемую на корню);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16) организует и проводит тендеры по предоставлению лесных ресурсов в долгосрочное лесопользование на участках государственного лесного фонда, находящихся в их функциональном ведении, с участием уполномоченного органа и местного представительного органа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приостанавливает, ограничивает, прекращает право лесопользования на участках государственного лесного фонда, а также работы, представляющие опасность для состояния и воспроизводства лесов, в соответствии с законодательством Республики Казахстан в лесах, находящихся в их функциональном ведении;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18) предоставляет лесопользователям участки под объекты строительства на землях государственного лесного фонда, находящихся в их ведении, где лесные ресурсы предоставлены в долгосрочное лесопользование для оздоровительных, рекреационных, историко-культурных, туристских и спортивных целей; нужд охотничьего хозяйства; побочного лесного пользования, и выдают разрешения на использование этих участков под строительство таких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19) осуществляет государственную регистрацию договора долгосрочного лесопользования на участках государственного лесного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20) на основании заключений государственных экологической и санитарно-эпидемиологической экспертиз в пределах своей компетенции запрещает или разрешает строительство или реконструкцию предприятий, сооружений и иных объектов;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организует и проводит в пределах своей компетенции государственную экологическую экспертизу объектов хозяйственной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22) в пределах своей компетенции выдает разрешения на эмиссии в окружающую среду, устанавливает в них лимиты на эмиссии в окружающую среду;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организует общественные слушания при проведении государственной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24) привлекает для проведения экспертных работ внешних экспертов (физических и юридических лиц), осуществляющих выполение работ и оказание услуг в области охраны окружающей среды;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осуществляет регистрацию проведения общественной экологической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разрабатывает и представляет уполномоченному органу в области охраны окружающей среды инвестиционные проекты в области охраны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устанавливает водоохранные зоны и полосы по согласованию с бассейновыми водохозяйственными управлениями, уполномоченным органом в области санитарно-эпидемиологического благополучия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28) устанавливает режим и особые условия хозяйственного использования водоохранных зон и полос по согласованию с бассейновыми водохозяйственными управлениями;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принимает участие в работе бассейновых советов и бассейновом соглашении, осуществляет реализацию бассейновых программ по рациональному использованию и охране водных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30) согласовывает размещение и ввод в эксплуатацию предприятий и других сооружений, влияющих на состояние вод, а также условия производства строительных, дноуглубительных и других работ на водных объектах, водоохранных зонах и полосах;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31) организует проведение конкурсов по закреплению охотничьих угодий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 пользователями животным миром для нужд охотничьего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организует проведение конкурсов по закреплению рыбохозяйственных водоемов местного, международного и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значения расположенных на территории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организует деятельность по интродукции, реинтродукции и гибридизации, а также по искусственному разведению редких и находящихся под угрозой исчезновения видов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организует и обеспечивает охрану животного мира в резервном фонде охотничьих угодий;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организует и обеспечивает охрану в резервном фонде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на основании научных рекомендаций ведет паспортизацию рыбохозяйственных водоемов и (или)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устанавливает зоны рекреационного рыболовства;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устанавливает границы рыбохозяйственных участков, открывает и закрывает тоневые участки;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39) выдает разрешения на пользование животным миром, за исключением научно-исследовательского лова на рыбохозяйственных водоемах, расположенных на территории двух и более областей, а также редких и находящихся под угрозой исчезновений видов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40) заключает договора с пользователями животным миром на ведение охотничьего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заключает договора с пользователями животным миром на ведение рыбного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42) заключает договора с физическими и юридическими лицами на промысловое рыболовство;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осуществляют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принимать меры по недопущению административных правонарушений и преступлений;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проводить работу по привлечению нарушителей природоохранного законодательства к ответственности, предусмотренной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организовывать и проводить государственные закупки по природоохранным мероприятиям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заключать договора на закупку работ и услуг по выполнению природоохранных мероприятий и контролировать их выполнение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пределах своей компетенции осуществлять иные права и обязанности в области охраны окружающей среды, водных ресурсов, животного и растительного мира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Управления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Управлением осуществляется первым руководителем, который несет персональную ответственность за выполнение возложенных на Управление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Первый руководитель Управления назначается на должность и освобождается от должности акимом Алматинской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20. Первый руководитель Управления имеет заместителей, которые назначаются на должности и освобождаются от должностей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Управления: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руководителей структурных подразделений,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соответствии с действующим законодательством назначает и освобождает от должности директоров государственных учреждений и предприятий, находящихся в ведении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соответствии с действующим законодательством назначает и освобождает от должности заместителей директоров государственных учреждений,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установленном законодательством порядке поощряет и налагает дисциплинарные взыскания на работников Управления, директоров и заместителей директоров государственных учреждений и предприятий, находящихся в ведении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издает приказы и утверждает Положения структурных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 пределах своей компетенции представляет интересы Управления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противодействует коррупции в Управлении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Управления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Управления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Управление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Управлением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Управления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Управления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 находящихся в ведении Управления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"Алакольское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"Баканасское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"Борлитобинское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"Жаркентское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"Жонгарское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"Каскеленское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"Кегенское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"Куртинское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"Нарынкольское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Государственное учреждение "Талдыкорганское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Государственное учреждение "Уйгурское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"Уйгентасское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Государственное учреждение "Уштобинское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Государственное учреждение "Шелекское государственное учреждение лесного хозяйства 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лесного хозяйства "Кызыл жиде" государственного учреждения "Управления природных ресурсов и регулирования природопользования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Государственное коммунальное казенное предприятие Мелиоративно-механизированный отряд "Балхаш" государственного учреждения Управления природных ресурсов и регулирования природопользования;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17) Государственное коммунальное казенное предприятие Мелиоративно-механизированный отряд "Каратал" государственного учреждения "Управление природных ресурсов и регулирования природопользования".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