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47de" w14:textId="e8e4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 по проведению обследования материального положения лиц (семей), обратившихся за адресной социальной помощью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16 февраля 2015 года № 81. Зарегистрировано Департаментом юстиции Алматинской области 19 марта 2015 года № 3103. Утратило силу постановлением акимата Алматинской области от 15 апреля 2020 года № 169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> статьи 5 Закона Республики Казахстан от 17 июля 2001 года "О государственной адресной социальной помощи", постановлением Правительства Республики Казахстан от 24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>№ 1685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"О государственной адресной социальной помощи",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пунктом 8 приказа Министра труда и социальной защиты населения Республики Казахстан от 28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29-п</w:t>
      </w:r>
      <w:r>
        <w:rPr>
          <w:rFonts w:ascii="Times New Roman"/>
          <w:b w:val="false"/>
          <w:i w:val="false"/>
          <w:color w:val="000000"/>
          <w:sz w:val="28"/>
        </w:rPr>
        <w:t xml:space="preserve"> " Об утверждении Типового положения об участковых комиссиях",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 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 по проведению обследования материального положения лиц (семей), обратившихся за адресной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"Управления координации занятости и социальных программ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Бигельдиева Махаббата Садвакасовича.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 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Е.Келемсеит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16 февраля 2015 года № 81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 по проведению обследования материального положения лиц (семей), обратившихся за адресной социальной помощью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об участковых комиссиях по проведению обследования материального положения лиц (семей), обратившихся за адресной социальной помощью и оказанием социальной помощи разработано в соответствии с Законом Республики Казахстан от 17 июля 2001 года "О государственной адресной социальной помощи",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 приказом Министра труда и социальной защиты населения Республики Казахстан от 28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29-п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об участковых комиссиях" и определяет статус и полномочия участковых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Основные понятия, используемые в настоящем Положении: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уполномоченный орган - местный исполнительный орган района, города областного значения, осуществляющий назначение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Участковые комиссии (далее–Комиссии)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Комиссии в своей деятельности руководствуются Конституцией, Законами Республики Казахстан, актами Президента и Правительства Республики Казахстан, нормативными правовыми актами Республики Казахстан, а также настоящим Положением. 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содействие уполномоченному органу, а в сельской местности - акиму поселка, села, сельского округа в деятельности по оказанию государственной адресной социальной помощи населению (далее-адресная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- Правила), утверждаемыми местными представительными органами, повышению их адресности.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 основным функциям Комиссии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- обследование);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необходимости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 основании представленных документов и/или результатов обследования подготовка заключения о необходимости предоставления адресной социальной помощи или социальной помощи, предоставляемой в соответствии с Правилами или их отсутствии.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осуществляет свою деятельность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Уполномоченный орган, а в сельской местности - аким поселка, села, сельского округа создает необходимые условия для нормальной деятельности участковой комиссии (предоставляет отдельную комнату на время заседания, обеспечивает нормативными правовыми актами, техническими средствами).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состав Комиссии могут входить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 Комиссия состоит из председателя, секретаря и членов комиссии. Общий состав Комиссии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Оповещение заявителя о дате и месте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 Заявитель может присутствовать на заседании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течение пяти рабочих дней со дня получения документов от уполномоченного органа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уполномоченный орган или акиму поселка,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Решения Комиссии правомочны при наличии двух третей от общего числа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голос председателя Комиссии считается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Принятое решение Комиссии оформляется в форме заключения, с которым заявитель ознакамливается под роспись.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Заключение Комиссии может быть обжаловано заявителем в уполномоченном органе, а также в судебном порядке.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