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d41a" w14:textId="0fcd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Алматинской области от 3 апреля 2014 года № 111 "О создании государственного учреждения и утверждения положения "Управление ветеринарии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Алматинской области от 13 мая 2015 года № 213. Зарегистрировано Департаментом юстиции Алматинской области 04 июня 2015 года № 3193. Утратило силу постановлением акимата Алматинской области от 07 июня 2016 года № 291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Алматинской области от 29.06.2015 </w:t>
      </w:r>
      <w:r>
        <w:rPr>
          <w:rFonts w:ascii="Times New Roman"/>
          <w:b w:val="false"/>
          <w:i w:val="false"/>
          <w:color w:val="ff0000"/>
          <w:sz w:val="28"/>
        </w:rPr>
        <w:t>№ 291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Алматинской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Алматинской области от 3 апреля 2014 года № 111 "О создании государственного учреждения и утверждения положения "Управление ветеринарии Алматинской области" (зарегистрированного в Реестре государственной регистрации нормативных правовых актов от 16 мая 2014 года № 2698, опубликованного в газетах "Жетысу" от 8 апреля 2014 года № 39, "Огни Алатау" от 8 апреля 2014 года № 39)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пункте 16: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"13) обеспечение выполнения ветеринарных мероприятий по профилактике, отбору проб биологического материала и доставке их для диагностики особо опасных болезней животных по перечню, утвержденному уполномоченным органом, а также энзоотических и других болезней животных;";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13-1), </w:t>
      </w:r>
      <w:r>
        <w:rPr>
          <w:rFonts w:ascii="Times New Roman"/>
          <w:b w:val="false"/>
          <w:i w:val="false"/>
          <w:color w:val="000000"/>
          <w:sz w:val="28"/>
        </w:rPr>
        <w:t>13-2)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13-7)</w:t>
      </w:r>
      <w:r>
        <w:rPr>
          <w:rFonts w:ascii="Times New Roman"/>
          <w:b w:val="false"/>
          <w:i w:val="false"/>
          <w:color w:val="000000"/>
          <w:sz w:val="28"/>
        </w:rPr>
        <w:t>, 13-8)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"13-1) присвоение учетных номеров объектам производства,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осуществляющим выращивание животных, заготовку (убой), хранение, переработку и реализацию животных, продукции и сырья животного происхождения, а также организациям по производству, хранению и реализации ветеринарных препаратов, кормов и кормовых добавок;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13-2) организация и осуществление государственного ветеринарно-санитарного контроля и надзора за соблюдением физическими и юридическими лицами законодательства Республики Казахстан в области ветеринарии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13-3) проведение обследования эпизоотических очагов в случае их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13-4) организация и осуществление государственного ветеринарно-санитарного контроля и надзора за выполнением требований, установленных техническими регламентами, в порядке, предусмотренном законодательством Республики Казахстан в пределах соответствующей административно-территориальной единицы;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13-5) выдача акта эпизоотологического обследования;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13-6) осуществление государственного ветеринарно-санитарного контроля и надзора на предмет соблюдения законодательства Республики Казахстан в области ветеринарии: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объектах внутренней торговли;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на объектах производства, осуществляющих выращивание животных, заготовку (убой) хранение, переработку и реализацию животных, продукции и сырья животного происхождения, а также в организациях по хранению и реализации ветеринарных препаратов, кормов и кормовых добавок (за исключением связанных с импортом и экспортом);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 лиц, осуществляющих предпринимательскую деятельность в области ветеринарии, за исключением производства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 транспортировке (перемещении), погрузке, выгрузке перемещаемых (перевозимых) объектов в пределах соответствующей административно-территориальной единицы, за исключением их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всех видах транспортных средств, по всем видам тары, упаковочных материалов, которые могут быть факторами передачи возбудителей болезней животных,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скотопрогонных трассах, маршрутах, территориях пастбищ и водопоя животных, по которым проходят маршруты транспортировки (перемещения);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 территориях, в производственных помещениях и за деятельностью физических и юридических лиц, выращивающих, хранящих, перерабатывающих, реализующих или использующих перемещаемые (перевозимые) объекты, за исключением экспорта (импорта) и транзита;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13-7) осуществление государственного ветеринарно-санитарного контроля и надзора за соблюдением зоогигиенических и ветеринарных (ветеринарно-санитарных) требований при размещении, строительстве, реконструкции и вводе в эксплуатацию скотомогильников (биотермических ям), объектов государственного ветеринарно-санитарного контроля и надзора, связанных с содержанием, разведением, использованием, производством, заготовкой (убоем), хранением, переработкой и реализацией, а также при транспортировке (перемещении) перемещаемых (перевозимых) объектов;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13-8) составление акта государственного ветеринарно-санитарного контроля и надзора в отношении физических и юридических лиц;";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пункте 17: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"4) предъявлять иски в суд в случае нарушения законодательства Республики Казахстан в области ветеринарии;";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дополнить подпунктами 4-1), </w:t>
      </w:r>
      <w:r>
        <w:rPr>
          <w:rFonts w:ascii="Times New Roman"/>
          <w:b w:val="false"/>
          <w:i w:val="false"/>
          <w:color w:val="000000"/>
          <w:sz w:val="28"/>
        </w:rPr>
        <w:t>4-2)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4-5)</w:t>
      </w:r>
      <w:r>
        <w:rPr>
          <w:rFonts w:ascii="Times New Roman"/>
          <w:b w:val="false"/>
          <w:i w:val="false"/>
          <w:color w:val="000000"/>
          <w:sz w:val="28"/>
        </w:rPr>
        <w:t>, 4-6)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"4-1) беспрепятственно посещать (по предъявлении служебного удостоверения) в порядке, установленном законодательством Республики Казахстан объекты государственного ветеринарно-санитарного контроля и надзора с целью проверки выполнения норм законодательства Республики Казахстан в области ветеринарии, а также получение информации о деятельности физических и юридических лиц в области ветеринарии;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4-2) проводить отбор проб объектов государственного ветеринарно-санитарного контроля и надзора для их диагностики или ветеринарно-санитарной экспертизы с уведомлением заинтересованных лиц о сроках проведения их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4-3) проводить государственный ветеринарно-санитарный контроль и надзор;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4-4) выдавать ветеринарные документы;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4-5) издавать акты в пределах полномочий, предоставленных Законом Республики Казахстан "О ветеринарии";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4-6) при выявлении на территориях ветеринарно-санитарного благополучия, а также в неблагополучных пунктах перемещаемых (перевозимых) объектов, представляющих опасность для здоровья животных и человека, изымать и уничтожать в порядке, установленном законодательством Республики Казахстан, принимать участие в организации их обезвреживания (обеззараживания) или переработки, а также сообщать об указанных фактах в уполномоченный государственный орган в области здравоохранения;".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"Управление ветеринарии Алматинской области"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Алматинской области С. Бескемпирова.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Алматинской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Баталов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