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41ca" w14:textId="a384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июня 2015 года № 243. Зарегистрировано Департаментом юстиции Алматинской области 17 июля 2015 года № 3287. Утратило силу постановлением акимата Алматинской области от 10 мая 2017 года № 191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перечень автомобильных дорог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Алматинской области от "10" июня 2015 года № 243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и районного 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2"/>
        <w:gridCol w:w="5969"/>
        <w:gridCol w:w="3749"/>
      </w:tblGrid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Капчагай-Баканас-Карой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Баканасской нефтебаза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Коскумбез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Уш-Жарма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Бояулы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Актерек-Чильбастау- Отар-Красногорка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Жартасская карьера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водокачка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Сункар-Колшен-Топар-Куйган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хранилище продукт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дорога Алматы-Бишкек- станция Жиренайгыр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подъезды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Ульгули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Узынагаш-Интымак- Фабричный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радиоцентру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Кокузек-Кзыл-Сок- Узынагаш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 Жамбыла-Кзыласкер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Карасу-Енбекши-Арал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Узунагаш-Бесмойнак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"Балдырган"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питомник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Энбекши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Уличная сеть село Горный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Копа-Шилибастау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Байсерке-Междуречинское - Караой-автомобильная дорога Капчагай-Курты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бригаде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бригаде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Алматы-Жетыген- Капчагайское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мемориал гражданской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микрорайон "Дорожник"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Привольное через станция 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разъезд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Алматы-Усть-Каменогорск-Казахстан-Акший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станция"Жетысу"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Первомайка-Бурундай-микрорайон "Водник"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Бурундай-Чиликемир-Ащибулак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Есик-Кирбалтабай-Жетыген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"Жетыген"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Екпенды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Первомайка-Жанаталап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Ащибулак-Коккайнар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Алматы-Бишкек- Кемертуган-Путь Ильича-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молочный комплекс " КазМИС"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Прямой путь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дорога Алматы-Бишкек-Восход-автомобильная дорога Алматы-Чемолган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Алматы-Чемолган- Райымбек- республиканская дорога Алматы-Бишкек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Ильича-"ТЭЦ-2"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Каскелен-известковый 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Алматы-Екатеринбург- Стаханово-Кульстан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радиостанция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Тасаши- республиканская дорога Кокпек-Кеген-Тюп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Саты-Курметты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Жаланаш-Саты-Алгабас-Жинишке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Кокпек-Кеген-Тюп-Жылысай-Кенсу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Шыбыши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Кеген-Жаланаш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Жайдабулак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Болексаз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Каркара-Ереуль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Алматы-Бишкек-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Узунагаш-Курты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N 1 села Куртинский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"Узунагаш"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Топар-Акжар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усадьба села Желтурангинский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Арал-Тюбе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Кеген-Нарынкол-Каратоган-Байынкол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Текес-Укурчи-Каратоган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Кеген-Нарынкол - Комерчи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Сарыжас-Карасаз-Текес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Карасаз-Кошкар-Талас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лагерь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Текес-Кокпак-Кайнар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Шубартау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Нарынкол-Сюмбе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Шенгельды- Капчагай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откормкомплекс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насосной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Алматы-Талгар - Бейбулак-Талгар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санатори Чимбулак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Алматы-Талгар-Евгеньевка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приканальная автомобильная дорога большого Алматинского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"Ленинец"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Талгарский районный сельхоз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Мичурино-институт ядерной физики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озеру Есик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Райавтодор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Туреджайляу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 пионерский лагерь "Спутник"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лагерь в урочище Маралсай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Дзержинский-туберкулезная больница Алма-Тау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отдыха в урочище Бельбулак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Талгар-Новоалексеевка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 урочище Дальнее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Рыскулово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Приканальная автомобильная дорога большого Алматинского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Аватская птицефабрика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головной водозабор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винсовхоз через Ассы-Сага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 через Малыбай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 через Ащибулак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Каратурук через Таусугур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Тонкурус-Октябрь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Кокпек-Кольжат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Дардамты-Сункар- автомобильная дорога Кокпек- Кольжат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Ардолайты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Чунджа-Тигермень-Узунтам-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Чунджа-Коктал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Кокпек-Кольжат-Малый Дехкан- Кетмень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Дехкан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Шелек-Нурлы- республиканская дорога Чунджа-Коктал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Чунджа-Кольжат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Кетмень-урочище Чалкуде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Аксу-Сюмбе- автомобильная дорога Кеген-Чунджа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"Горный"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Шошонай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Маловодное-Жарсу- республиканская дорога Алматы-Кокпек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прудхозу Толкын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Шелек-Винсовхоз- Гайрат- большого Алматинского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Шелек-Куликов.-Кызыл 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Байсеит-Нурлы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Алматы-Кокпек- Алексендровка-Нияз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Баяндай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Новоалексеевка-Койшибек-Алга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Есик-Александровка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Алматы-Аксай-Чемолган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урочище Коклайсай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урочище Ушконур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Тургень-обсерватория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урочище Кайракты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Алматы-Чемолган-Бурундай-Шиликемир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Алматы-Баганашил- автомобильная дорога Алматы-Космостанция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1-ст.Чемолган-Узунагаш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Чемолган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ящик 155/5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Жармухамбет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Чапаева через Кокузек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КИЗ-Жетысу-Бурундай- станция Чемолган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1-Винсовхоз-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Чемолган-Турар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Балтабай-Карачингиль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кольцевая автомобильная дорога урочище Карачингиль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Кеген-Нарынкол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Прудки-Унгуртас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Фабричный-Новороссийское-Мынбаево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Госдарственный санаторий Аксу-Арасан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Кошкентал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Кольащи-Узун-Каргалы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Айкым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Мая-Кайнар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Болек-Аймен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Тургень- большой Алматинского канала с обходом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Алматы-Кокпек- Кызылту-Покровка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Кзылту-4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М.Баисова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Ешкиолмес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Талдыкорган-Уштобе- Биже-Мукры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Р.Омарова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 через Кзыл-Арык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Карашенгел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Канабек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Ельтай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Коксу-Кировск-Карабулак-Кайнарлы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Коржынбай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дом отдыха Горняк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"Орленок"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"Дорожник"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Сарыозек-Хоргос- Кугалы-Коксу-Карабулак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Онжас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Куренбель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Кугалы-Холмогоровка-Голубиновка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Сарыозек-Хоргос-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Коянкоз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Коктал-Жаркент- 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Енбекши через Улкенагаш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Жаркент-Сарыбель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Лесновка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Ушарал-Сарбулак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Жаркент-Кундузды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Жансугуров-Арасан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Жансугурово-Матай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Сарканд-Тополевка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Кабанбай-Лепсинск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Бибакан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разъезду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Кабанбай-Коктума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Талдыбулак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Алматы-Усть-Каменогорск-Мулалы-Уштобе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Ушарал-Камыскала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Бесколь-Жайнак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Алматы-Усть-Каменогорск-Лепсы-Актогай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Акозек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Лепсы-озеро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Архарлы-Алтын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Уштобе-Алмалы- Копберлик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1-ое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Тюгельбай через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Кожбан через 1-ое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Алматы-Усть-Каменогорск-Кызыл Кайын-Лепсы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Сагабиен-Кзылту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Капа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Аксу-Каракоз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Койлык-Каргалы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Екиаша-Аманбухтер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Алматы-Усть-Каменогорск-Кокузек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Пограничник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Бирлик через Сарканд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Петропавловское- Садовое-Шатырбай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Койлык-Каргалы- Шатырбай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Алматы-Усть-Каменогорск-Архарлы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Тонкурус-Кокжар-Голубев Запор-Лепсинск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Лепсы-Тулебаева- Караксу-Матай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Тастобе-Бесагаш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Кировск-Актекше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10 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Алматы-Усть-Каменогорск км 410-426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подъезды 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автомобильной дороге Алматы-Жетыген через Жана-Арна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Первомайская радиостанция Интумак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бригада колхоз 40-лет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 Капчагайского водохранилише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Кулантюбе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Коскудук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полигону Алматинского высшего общевойскового командного училища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Таскум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маслозаводу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"Ласточка"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разъезду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Жансугурово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Есбулатова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разъезду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Екатеринбург-Алматы, подъезды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Коркудук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Акший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село Акший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Менжин через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Алматы-Ташкент-Термез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Новороссийское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Узун-Агач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Бериктас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радиостанции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карьеру Алматинский домостроительный комбинат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Алматы-Кокпек-Чунджа-Коктал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село Новоалексеевка-Большой Алматинский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Алматинский канал через Корам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сельхоз отдел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Кокпек-Кегень-Тюп подъезд к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Алматы-Кокпек-Байсерке- Междуреченское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Екатеринбург-Алматы, подъезды 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молочная товарная ферма Илийского зерносовхоза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Аксай-Чунджа-Кольжат-граница Китайская народная республика, подъезды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пристани Дубунь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селу Дубунь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города Алматы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отдыха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лагерь "Прометей" через Бутаковку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Сарыозек - Хоргос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Нижний Пиджим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Джамбул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Первое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Баскунчи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Суптай через Надек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Карымкас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дорога Учарал-Достык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Коктума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Коктума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село Инталы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разъезду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Жаланашколь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