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10fd" w14:textId="b691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взимания платы за проезд по платной автомобильной дороге общего пользования 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июня 2015 года № 247. Зарегистрировано Департаментом юстиции Алматинской области 17 июля 2015 года № 3288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взимания платы за проезд по платной автомобильной дороге общего пользования областного 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пассажирского транспорта и автомобильных дорог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Алматинской области Бигельдиева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"10" июня 2015 года № 247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взимания платы за проезд по платной автомобильной дороге общего пользования областного и районного значения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Настоящие Правила взимания платы за проезд по платной автомобильной дороге общего пользования областного и районного значения (далее – Правила) разработаны в соответствии с Законом Республики Казахстан "Об автомобильных дорогах" (далее - Закон) и определяют порядок взимания платы за проезд по платной автомобильной дороге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организатор платного движения – Национальный оператор по управлению автомобильными дорогами или концессионер;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платного проезда – процесс взимания платы за проезд по платным автомобильным дорогам общего пользования областного и районного значения с использованием современных способов оплаты, технических средств определения габаритов, массы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пункт взимания платы – пропускной пункт, расположенный на платной автомобильной дороге общего пользования областного и районного значения, оборудованный техническими средствами, позволяющими контролировать и идентифицировать автотранспортные средства, и на котором пользователями автомобильной дороги осуществляется плата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POS-терминал – электронно-механическое устройство, осуществляющее в автоматическом режиме прием наличных денег либо безналичных платежей с использованием платежных карточек в качестве оплаты за проезд;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промежуточный рубеж – расположенные вдоль платной автомобильной дороги общего пользования областного и районного значения технические средства, позволяющие идентифицировать и вести учет автотранспортных средств, в том числе въехавших на платную автомобильную дорогу в обход пунктов взимания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средства для дистанционной оплаты – техническое устройство, при использовании которого осуществляется автоматическая оплата за проезд по платной автомобильной дороге общего пользования областного и районного значения при проезде автотранспортного средства через пункт взимания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пользователи автомобильными дорогами –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общего пользования областного и районного значения и придорожной полосы.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Иные понятия и определения, используемые в настоящих Правилах, применяются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взимания платы за проезд по платным автомобильным дорогам общего пользования областного и районного значения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Организация платного проезда автотранспортных средств осуществляется на пунктах взимания платы, располагаемых на въездах и выездах на платные автомобильные дороги общего пользования областного 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Проезд по платной автомобильной дороге общего пользования областного и районного значения осуществляется на основании договора пользователя автомобильной дороги (участка) с Национальным оператором или концессионером. Моментом заключения договора является момент пересечения пункта въезда на платную автомобильную дорогу общего пользования областного и районного значения. Договор на пользование платными автомобильными дорогами общего пользования областного и районного значения между Национальным оператором или концессионером и пользователями платными автомобильными дорогами является публичным.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Плата с пользователей автомобильных дорог за проезд взимается в соответствии с утвержденными Правительством Республики Казахстан ставками платы за проезд по платным автомобильным дорогам (участкам).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Плата за проезд автотранспортных средств по платной автомобильной дороге общего пользования областного и районного значения производится в национальной валюте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Организатор платного движения обеспечивает для пользователей платной автомобильной дороги общего пользования областного и районного значения следующие способы оплаты за проезд: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наличными деньгами, посредством внесения наличных денег в POS-терминал с выдачей сдачи и документа, подтверждающего факт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безналичным платежом, посредством платежной карточки через POS-терминал;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предварительная оплата при помощи средств для дистанционной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Организатор платного движения перед въездом на платную автомобильную дорогу общего пользования областного и районного значения размещает информационное табло с уведомлением о въезде на платную автомобильную дорогу. На информационном табло также размещается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ставки платы за проезд по платной автомобильной дороге;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протяженность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возможные способы оплаты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перечень пользователей автомобильной дорогой, освобожденных от платы за ее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другая полезная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Организатор платного движения имеет своих представителей на пунктах взимания платы, которые дают разъяснение пользователям по возникающим у них вопросам касательно порядка оплаты и проезда по платным автомобильным дорогам общего пользования областного 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Организация платного проезда автотранспортных средств по платным автомобильным дорогам общего пользования областного и районного значения обеспечивается организатором платного движения таким образом, чтобы на пункте взимания платы не образовывались дорожные заторы.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Для оплаты за проезд по платным автомобильным дорогам общего пользования областного и районного значения при помощи средств для дистанционной оплаты пользователи платной автомобильной дорогой заблаговременно до проезда по платной дороге приобретают средство для дистанционной оплаты в местах их распространения и используют его в соответствии с инструкцией, прилагаемой к данным средствам.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случае если при проезде через пункт взимания у пользователя автомобильной дороги отсутствует возможность осуществления оплаты за проезд по платной автомобильной дороге общего пользования областного и районного значения, счет для оплаты направляется организатором платного движения владельцу автотранспортного средства по месту регистрации автотранспортного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проезде через пункты взимания платы и/или промежуточные рубежи организатор платного движения осуществляет регистрацию и сбор данных об автотранспортных средствах посредством идентифицирующего технического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Такими данными являются видеоизображение автотранспортного средства с фиксацией его регистрационного номерного знака, даты и времени проезда.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Данные, указанные в пункте 12 настоящих Правил, являются подтверждением фактического пользования соответствующими пользователями платной автомобильной дорогой общего пользования областного и районного значения и конфиденциальной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Организатор платного движения ограничивает доступ к указанным данным третьих лиц, за исключением случаев, предусмотренных законодательством Республики Казахстан. Данные собираются и хранятся на серверном оборудовании организатора платного движения в течение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В случае если автотранспортное средство въехало на платную автомобильную дорогу общего пользования областного и районного значения в обход пункта взимания платы,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случае выезда автотранспортного средства с платной автомобильной дороги общего пользования областного и районного значения в обход пункта взимания платы, плата за проезд взимается с владельца автотранспортного средства в порядке, установленном в пункте 11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В случае проезда по платным автомобильным дорогам общего пользования областного и районного значения автотранспортного средства, буксирующего другое автотранспортное средство, плата взимается с обеих единиц автотранспорта.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От платы за пользование платными автомобильными дорогами общего пользования областного и районного значения, в том числе переданными в концессию, освобождаются: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специальные автотранспортные средства при исполнении служебных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организации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аварийно-спасательных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дорожно-патрульной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автобусы, осуществляющие регулярные перевозки пассажиров и багажа в пригородных сообщениях и сообщениях, соединяющих населенные пункты, прилегающие к платной автомобильной дороге общего пользования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поселки, села с районными или областными центрами, столицей или городами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автобусы районов, прилегающих к платной автомобильной дороге общего пользования областного и районного значения, зарегистрированные в установленном порядке на территории указанной административно-территориальной единицы, для перемещения в пределах одного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грузовые автотранспортные средства, колесные самоходные сельскохозяйственные, мелиоративные машины в пределах отрезков между ближайшими транспортными развязками для пересечения водных преград и железных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легковые автомобили физических и юридических лиц районов, прилегающих к платной автомобильной дороге общего пользования областного и районного значения, зарегистрированные в установленном порядке на территории указанной административно-территориальной единицы, для перемещения в пределах одного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