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068eb9" w14:textId="1068eb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наименований индексов автомобильных дорог общего пользования областного и районного значения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Алматинской области от 10 июня 2015 года № 244. Зарегистрировано Департаментом юстиции Алматинской области 17 июля 2015 года № 3292. Утратило силу постановлением акимата Алматинской области от 10 мая 2017 года № 192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акимата Алматинской области от 10.05.2017 </w:t>
      </w:r>
      <w:r>
        <w:rPr>
          <w:rFonts w:ascii="Times New Roman"/>
          <w:b w:val="false"/>
          <w:i w:val="false"/>
          <w:color w:val="ff0000"/>
          <w:sz w:val="28"/>
        </w:rPr>
        <w:t>№ 192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17 июля 2001 года "Об автомобильных дорогах", </w:t>
      </w:r>
      <w:r>
        <w:rPr>
          <w:rFonts w:ascii="Times New Roman"/>
          <w:b w:val="false"/>
          <w:i w:val="false"/>
          <w:color w:val="000000"/>
          <w:sz w:val="28"/>
        </w:rPr>
        <w:t>статьей 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акимат Алматинской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прилагаемые наименования индексов автомобильных дорог общего пользования областного и районного значения.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Возложить на руководителя государственного учреждения "Управление пассажирского транспорта и автомобильных дорог Алматинской области" опубликование настоящего постановления после государственной регистрации в органах юстиции в официальных и периодических печатных изданиях, а также на интернет-ресурсе, определяемом Правительством Республики Казахстан и на интернет-ресурсе акимата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первого заместителя акима Алматинской области Бигельдиева М.С.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Баталов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постановлением акимата Алматинской области от "10" июня 2015 года № 244</w:t>
            </w:r>
          </w:p>
        </w:tc>
      </w:tr>
    </w:tbl>
    <w:bookmarkStart w:name="z1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Наименования индексов автомобильных дорог общего пользования областного и районного значения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14"/>
        <w:gridCol w:w="8586"/>
      </w:tblGrid>
      <w:tr>
        <w:trPr>
          <w:trHeight w:val="30" w:hRule="atLeast"/>
        </w:trPr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 автомобильной дороги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автомобильной дороги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Капчагай-Баканас-Карой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Актерек-Чильбастау- Отар-Красногорка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КВ-3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Сункар-Колшен-Топар-Куйган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КВ-4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Республиканская дорога Алматы-Бишкек- станция Жиренайгыр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КВ-5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Узынагаш-Интымак- Фабричный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КВ-6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Кокузек-Кзыл-Сок- Узынагаш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КВ-7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Музей Жамбыла-Кзыласкер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КВ-8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Фабричный-Новороссийское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КВ-9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Карасу-Енбекши-Арал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КВ-10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Узунагаш-Бесмойнак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КВ-11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Уличная сеть п.Горный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КВ-12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Актерек-Архарлы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КВ-13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Копа-Шилибастау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КВ-14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Автомобильная дорога Байсерке-Междуречинское - Караой-автомобильная дорога Капчагай-Курты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КВ-15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Алматы-Жетыген- Капчагайское водохранилище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КВ-16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Республиканская дорога Алматы-Усть-Каменогорск-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Казахстан-Акший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КВ-17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Республиканская дорога Алматы-Усть-Каменогорск-Энергетический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КВ-18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Первомайка-Бурундай-микрорайон "Водник"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КВ-19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Бурундай-Чиликемир-Ащибулак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КВ-20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Есик-Кирбалтабай-Жетыген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КВ-21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Первомайка-Жанаталап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КВ-22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Ащибулак-Коккайнар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КВ-23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Республиканская дорога Алматы-Бишкек-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Кемертоган-Путь Ильича- Октябрь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КВ-24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Республиканская дорога Алматы-Бишкек-Восход-автомобильная дорога Алматы-Чемолган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КВ-25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Автомобильная дорога Алматы-Чемолган-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Райымбек- республиканская дорога Алматы-Бишкек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КВ-26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Путь Ильича-"ТЭЦ-2"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КВ-27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Каскелен-известковый завод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КВ-28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Республиканская дорога Алматы-Екатеринбург- Стаханово-Кульстан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КВ-29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Автомобильная дорога Кеген-Нарынкол-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Тасаши- республиканская дорога Кокпек-Кеген-Тюп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Саты-Курметты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КВ-30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Автомобильная дорога Жаланаш-Саты-Алгабас-Жинишке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КВ-31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Республиканская дорога Кокпек-Кеген-Тюп-Жылысай-Кенсу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КВ-32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Кеген-Жаланаш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КВ-33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Каркара-Ереуль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КВ-34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Республиканская дорога Алматы-Бишкек-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Узунагаш-Курты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КВ-35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Топар-Акжар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КВ-36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Автомобильная дорога Кеген-Нарынкол-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Каратоган-Байынкол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КВ-37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Текес-Укурчи-Каратоган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КВ-38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Автомобильная дорога Кеген-Нарынкол - Комерчи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КВ-39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Сарыжас-Карасаз-Текес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КВ-40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Карасаз-Кошкар-Талас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КВ-41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Текес-Кокпак-Кайнар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КВ-42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Нарынкол-Сюмбе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КВ-43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Шенгельды- Капчагайский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КВ-44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Автомобильная дорога Алматы-Талгар - Бейбулак-Талгар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КВ-45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Талгар- пионерский лагерь "Спутник"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КВ-46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Дзержинский-туберкулезная больница Алма-Тау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КВ-47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Талгар-Новоалексеевка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КВ-48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Талгар- урочище Дальнее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КВ-49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Приканальная автомобильная дорога большого Алматинского канала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КВ-50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Тонкурус-Октябрь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КВ-51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Автомобильная дорога Кокпек-Кольжат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Дардамты-Сункар- автомобильная дорога Кокпек- Кольжат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КВ-52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Чунджа-Тигермень-Узунтам-республиканская дорога Чунджа-Коктал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КВ-53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Автомобильная дорога Кокпек-Кольжат-Малый Дехкан- Кетмень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КВ-54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Шелек-Нурлы- республиканская дорога Чунджа-Коктал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КВ-55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Автомобильная дорога Чунджа-Кольжат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Кетмень-урочище Чалкуде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КВ-56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Большой Аксу-Сюмбе- автомобильная дорога Кеген-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Чунджа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КВ-57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Маловодное-Жарсу- республиканская дорога Алматы-Кокпек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КВ-58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Шелек-Винсовхоз- Гайрат- большого Алматинский канал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КВ-59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Шелек-Куликов.-Кызыл жиде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КВ-60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Республиканская дорога Алматы-Кокпек- Алексендровка-Нияз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КВ-61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Новоалексеевка-Койшибек-Алга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КВ-62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Есик-Александровка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КВ-63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Алматы-Аксай-Чемолган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КВ-64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Тургень-обсерватория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КВ-65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Автомобильная дорога Алматы-Чемолган-Бурундай-Шиликемир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КВ-66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Алматы-Баганашил- автомобильная дорога Алматы-Космостанция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КВ-67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1-станция Чемолган-Узунагаш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КВ-68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КИЗ-Жетысу-Бурундай- станция Чемолган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КВ-69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1-Винсовхоз- Чапаево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КВ-70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Чемолган-Турар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КВ-71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Балтабай-Карачингиль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КВ-72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Кеген-Нарынкол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КВ-73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Прудки-Унгуртас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КВ-74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Фабричный-Новороссийское-Мынбаево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КВ-75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 санаторий Аксу-Арасан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КВ-76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Кольащи-Узун-Каргалы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КВ-77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Мая-Кайнар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КВ-78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Болек-Аймен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КВ-79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Тургень- большой Алматинский канал с обходом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КВ-80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Республиканская дорога Алматы-Кокпек- Кызылту-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КВ-81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Талдыкорган-Текели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КВ-82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Талдыкорган-Уштобе- Биже-Мукры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КВ-83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Коксу-Кировск-Карабулак-Кайнарлы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КВ-84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Республиканская дорога Сарыозек-Хоргос-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Кугалы-Коксу-Карабулак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КВ-85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Кугалы-Холмогоровка-Голубиновка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КВ-86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Республиканская дорога Сарыозек-Хоргос- Майтобе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КВ-87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Коктал-Жаркент- Арасан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КВ-88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Жаркент-Сарыбель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КВ-89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Ушарал-Сарбулак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КВ-90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Жаркент-Кундузды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КВ-91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Жансугуров-Арасан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КВ-92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Жансугурово-Матай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КВ-93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Сарканд-Тополевка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КВ-94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Кабанбай-Лепсинск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КВ-95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Республиканская дорога Алматы-Усть-Каменогорск-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Актогай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КВ-96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Кабанбай-Коктума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КВ-97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Республиканская дорога Алматы-Усть-Каменогорск-Мулалы-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Уштобе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КВ-98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Ушарал-Камыскала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КВ-99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Бесколь-Жайнак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КВ-100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Республиканская дорога Алматы-Усть-Каменогорск-Лепсы-Актогай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КВ-101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Лепсы-озеро Балхаш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КВ-102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Архарлы-Алтын дала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КВ-103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Уштобе-Алмалы- Копберлик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КВ-104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Республиканская дорога Алматы-Усть-Каменогорск-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Кызыл- Кайын-Лепсы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КВ-105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Сагабиен-Кзылту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КВ-106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Аксу-Каракоз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КВ-107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Аксу-Жаналык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КВ-108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Койлык-Каргалы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КВ-109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Екиаша-Аманбухтер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КВ-110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Республиканская дорога Алматы-Усть-Каменогорск-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Кокузек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КВ-111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Петропавловское- Садовое-Шатырбай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КВ-112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Койлык-Каргалы- Шатырбай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КВ-113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Республиканская дорога Алматы-Усть-Каменогорск-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Архарлы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КВ-114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Тонкурус-Кокжар-Голубев Запор-Лепсинск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КВ-115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Лепсы-Тулебаева- Караксу-Матай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КВ-116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Тастобе-Бесагаш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КВ-117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Кировск-Актекше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КВ-118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Алматы-Усть-Каменогорск километр 410-426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