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0956" w14:textId="2c80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усуг в сфере технической инспексии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сентября 2015 года № 428. Зарегистрировано Департаментом юстиции Алматинской области 04 ноября 2015 года № 3524. Утратило силу постановлением акимата Алматинской области от 02 сентября 2016 года № 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02.09.2016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технической инспекции",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Алматинской области от 19 июня 2014 года № 219 "Об утверждении регламентов государственных услуг в сфере сельского хозяйства Алматинской области" (зарегистрированного в Реестре государственной регистрации нормативных правовых актов 23 июля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2779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газетах "Огни Алатау" и "Жетысу" 26 августа 2014 года №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С. Бескемпирова.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428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0"/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предоставляется государственными учреждениями "Управлением сельского хозяйства Алматинской области" и отделами сельского хозяйства районов и городов Алматинской области (далее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оказывается на основании стандарта государственной услуги утвержденного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мая 2015 года "Об утверждении стандартов государственных услуг в области технической инспекции" (далее - Стандарт), а также на основании "Правил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 утвержденных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4-3/268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2015 года. </w:t>
      </w:r>
      <w:r>
        <w:rPr>
          <w:rFonts w:ascii="Times New Roman"/>
          <w:b w:val="false"/>
          <w:i w:val="false"/>
          <w:color w:val="000000"/>
          <w:sz w:val="28"/>
        </w:rPr>
        <w:t>Адреса услугодателей предусмотрены в пункте 13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Форма оказания государственной услуги: электронная (частично автоматизированная) или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Результатом оказания государственной услуги является при обращении: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к услугодателю - регистрация и выдача свидетельства (дубликата) о государственной регистрации залога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 портал -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в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Для получения услуги услугополучатель предоставляет документы, определенные в пункте 9 Стандарта..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проверка пакета документов, их регистрация, отметка о регистрации на копии заявления, длительность - не более 30 (тридцати) минут, результат - копия заявления с отметкой о получении документов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регистрация залога машин, оформление в течение 2 (двух) рабочих дней, результат – свидетельство (дубликат) залога машин,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выдача свидетельства (дубликата) залога машин, не более 30 (тридцати) минут, результат - роспись услугополучателя в журнале залога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Справочник бизнес-процессов оказания услуги приведен в приложении 1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7. Основанием для отказа является факт не представления документов определенных в 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В процессе оказания государственной услуги взаимодействуют работники: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специалист канцелярии - осуществляет прием, регистрацию пакета поступивших документов, передает их инженеру-инспектору, получает от него результат оказания государственной услуги и выдает его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инженер-инспектор принимает пакет документов от специалиста канцелярии, осуществляет производство государственной услуги и ее результат передает специалисту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структурных подразделений, других работников услугодателя в процессе оказания услуги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. Описание порядка взаимодействия с центром </w:t>
      </w:r>
      <w:r>
        <w:rPr>
          <w:rFonts w:ascii="Times New Roman"/>
          <w:b/>
          <w:i w:val="false"/>
          <w:color w:val="000000"/>
        </w:rPr>
        <w:t xml:space="preserve">обслуживания населения и (или) иными услугодателями, а так </w:t>
      </w:r>
      <w:r>
        <w:rPr>
          <w:rFonts w:ascii="Times New Roman"/>
          <w:b/>
          <w:i w:val="false"/>
          <w:color w:val="000000"/>
        </w:rPr>
        <w:t xml:space="preserve">же порядка использования информационных систем в процессе </w:t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В процессе оказания услуги взаимодействия с центром облуживания населения и (или) иными услугодателями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 . Схема использования информационной систем в процессе оказания государственной услуги через портал приведена в приложении 2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проходимости"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977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проходимости"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"25" 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428</w:t>
            </w:r>
          </w:p>
        </w:tc>
      </w:tr>
    </w:tbl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</w:t>
      </w:r>
      <w:r>
        <w:rPr>
          <w:rFonts w:ascii="Times New Roman"/>
          <w:b/>
          <w:i w:val="false"/>
          <w:color w:val="000000"/>
        </w:rPr>
        <w:t xml:space="preserve">государственной услуги "Выдача удостоверения </w:t>
      </w:r>
      <w:r>
        <w:rPr>
          <w:rFonts w:ascii="Times New Roman"/>
          <w:b/>
          <w:i w:val="false"/>
          <w:color w:val="000000"/>
        </w:rPr>
        <w:t xml:space="preserve">на право управления тракторами и изготовленными на их базе </w:t>
      </w:r>
      <w:r>
        <w:rPr>
          <w:rFonts w:ascii="Times New Roman"/>
          <w:b/>
          <w:i w:val="false"/>
          <w:color w:val="000000"/>
        </w:rPr>
        <w:t>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</w:p>
    <w:bookmarkEnd w:id="5"/>
    <w:bookmarkStart w:name="z8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удостоверения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(далее - государственная услуга) оказывается государственными учреждением "Управление сельского хозяйства Алматинской области" и отделами сельского хозяйства районов и городов Алматинской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стандарта государственной услуги утвержденного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мая 2015 года "Об утверждении государственных услуг в области технической инспекции" (далее - Стандарт), а также на основании "Правил приема экзаменов и выдачи удостоверения тракториста-машиниста на право управления тракторами и изготовленными на их базе самоходными шасси и механизмами, самоходным и сельскохозяйственными, мелиоративными и дорожно-строительными машинами и механизмами, а также специальными машинами повышенной проходимости" утвержденных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4-3/270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2015года.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Адреса услугодателей предусмотрены в приложении 13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услуги частично автоматизированная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выдача удостоверения (дубликата)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проходимости, по форме согласно приложения 1 к Правилам, (далее - удостоверение тракториста-машиниста)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 портале - уведомление о готовности удостоверение тракториста-машиниста(дубликата) с указанием адреса, где услугополучатель может его получить.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Для получения государственной услуги услугополучатель либо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представитель (по нотариально заверенной доверенности) представляет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проверка пакета документов, их регистрация, отметка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регистрации на копии заявления, длительность - не более 30 (тридцати) минут, результат - копия заявления с отметкой о получении документов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сдача экзамена в течение 30 (тридцати) минут, результат –выдача копии экзаменационного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производство удостоверения (тракториста-машиниста(дубликата)- не более 2 (двух) рабочих дней, результат – запись в книге выдачи удостоверений тракториста-машиниста;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удостоверения (дубликата) тракториста-машиниста(дубликата), длительность - не более 30 (тридцать) минут, результат - роспись услугополучателя в книге выдачи удостоверений тракториста-машиниста.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Справочник бизнес-процессов оказания услуги приведен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отказа является факт не представления документов определенных в 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В процессе оказания государственной услуги взаимодействуют работники: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специалист канцелярии - осуществляет прием, регистрацию пакета поступивших документов, передает их инженеру-инспектору, получает от него результат оказания государственной услуги и выдает его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инженер-инспектор принимает пакет документов от специалиста канцелярии, осуществляет производство государственной услуги и ее результат передает специалисту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структурных подразделений, других работников услугодателя в процессе оказания услуги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</w:t>
      </w:r>
      <w:r>
        <w:rPr>
          <w:rFonts w:ascii="Times New Roman"/>
          <w:b/>
          <w:i w:val="false"/>
          <w:color w:val="000000"/>
        </w:rPr>
        <w:t>населения и(или)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В процессе оказания услуги взаимодействия с центром облуживания населения и (или) иными услугодателями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Схема использование информационной системы в процессе оказания государственной услуги через портал приведена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"Выдача удостоверения на право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 тракторами и изготовленными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их базе самоходными шасси и механизмами,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самоходными сельскохозяйственными,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мелиоративными и дорожно-строительными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машинами и механизмами, а 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специальными машинами повышенной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"Выдача удостоверения на право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 тракторами и изготовленными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их базе самоходными шасси и механизмами,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самоходными сельскохозяйственными,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мелиоративными и дорожно-строительными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машинами и механизмами, а 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специальными машинами повышенной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"25" 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428</w:t>
            </w:r>
          </w:p>
        </w:tc>
      </w:tr>
    </w:tbl>
    <w:bookmarkStart w:name="z1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</w:t>
      </w:r>
      <w:r>
        <w:rPr>
          <w:rFonts w:ascii="Times New Roman"/>
          <w:b/>
          <w:i w:val="false"/>
          <w:color w:val="000000"/>
        </w:rPr>
        <w:t xml:space="preserve">государственной услуги "Регистрация лиц, управляющих тракторами и </w:t>
      </w:r>
      <w:r>
        <w:rPr>
          <w:rFonts w:ascii="Times New Roman"/>
          <w:b/>
          <w:i w:val="false"/>
          <w:color w:val="000000"/>
        </w:rPr>
        <w:t>изготовленными на их базе самоходнымисельскохозяйственными, мелиоративными и дорожно-строительнымимашинами и механизмами, а также специальными машинами повышеннойпроходимости по доверенности"</w:t>
      </w:r>
    </w:p>
    <w:bookmarkEnd w:id="10"/>
    <w:bookmarkStart w:name="z1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"Регистрация лиц, управляющих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тракторами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(далее - государственная услуга) оказывается государственными учреждениями "Управление сельского хозяйстваАлматинской области" и отделами сельского хозяйства районов и городов Алматинской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стандарта государственной услуги утвержденного Приказом Министерства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6.05.2015г. "О стандартах государственных услуг в области технической инспекции"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Адреса услугодателей предусмотрены в пункте 13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услуги частично автоматизированная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 обращений к услугодателю – проставление штампа в доверенности на управление транспортом, либо мотивированный отказ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-при обращении на портал, доверенность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</w:t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Для получения государственной услуги услугополучательпредоставляет документы, определенные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5.Содержание каждой процедуры (действия), входящей в составпроцесса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1)при обращении к услугодателю прием ипроверка документов 30 (тридцать) минут, результат - копия заявления с отметкой о получении документовуслугополучателю;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запись в журнале, проставление штампа в доверенности на управление транспортом, роспись в журнале 30 (тридцать) минут – результат-получение доверенности на управление транспортом в бумажном варианте, а при обращени на портал доверенность направляется в "личный кабинет" услугополучателя подписанного электронной цифровой подписью (далее - ЭЦП)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государственной услуги 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Справочник бизнес-процессов оказания услуги приведен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отказа является факт не представления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</w:t>
      </w:r>
      <w:r>
        <w:rPr>
          <w:rFonts w:ascii="Times New Roman"/>
          <w:b/>
          <w:i w:val="false"/>
          <w:color w:val="000000"/>
        </w:rPr>
        <w:t>Подразделений(работников) услугодателя в процессе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Взаимодействие структурных подразделений, других работников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процессе оказания государственной услуги взаимодействуют работники: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специалист канцелярии - осуществляет прием, регистрацию пакета поступивших документов, передает их инженеру-инспектору, получает от него результат оказания государственной услуги и выдает его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инженер-инспектор принимает пакет документов от специалиста канцелярии осуществляет производство государственной услуги и ее результат передает специалисту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</w:t>
      </w:r>
      <w:r>
        <w:rPr>
          <w:rFonts w:ascii="Times New Roman"/>
          <w:b/>
          <w:i w:val="false"/>
          <w:color w:val="000000"/>
        </w:rPr>
        <w:t xml:space="preserve">обслуживания населения и (или) иными услугодателями, а так </w:t>
      </w:r>
      <w:r>
        <w:rPr>
          <w:rFonts w:ascii="Times New Roman"/>
          <w:b/>
          <w:i w:val="false"/>
          <w:color w:val="000000"/>
        </w:rPr>
        <w:t xml:space="preserve">же порядка использования информационных систем в процессе </w:t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В процессе оказания государственной услуги взаимодействия с центром облуживания населения и (или) иными услугодателями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Схема использование информационной системы в процессе оказания государственной услуги через портал приведена в приложении 2 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 лиц управляющих тракторами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изготовленными на их базе самоходными шассии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механизмами, самоходными сельскохозяйственными,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мелиоративными и дорожно-строительными машинами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механизмами, а также специальными машинами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повышенной проходимости по доверенности"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 лиц управляющих тракторами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изготовленными на их базе самоходными шассии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механизмами, самоходными сельскохозяйственными,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мелиоративными и дорожно-строительными машинами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механизмами, а также специальными машинами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повышенной проходимости по доверенности"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"25" 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428</w:t>
            </w:r>
          </w:p>
        </w:tc>
      </w:tr>
    </w:tbl>
    <w:bookmarkStart w:name="z2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</w:t>
      </w:r>
    </w:p>
    <w:bookmarkEnd w:id="15"/>
    <w:bookmarkStart w:name="z2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предоставляется государственными учреждениями "Управлением сельского хозяйства" и отделами сельского хозяйства районов и городов Алматинской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оказывается на основании стандарта государственной услуги утвержденного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мая 2015 года " Об утверждении стандартов государственных услуг в области технической инспекции" (далее - Стандарт), а также на основании "Правил регистрации, перерегистрации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утвержденных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4-3/267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Адреса услугодателей предусмотрены в пункте 13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услуги электронная частично автоматизированная и (или) бумажная.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обращении к услугодателю - предусмотренные пунктом 6 Стандарта выдача регистрационных документов (дубликатов) и государственных номерных знаков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обращении на портал - уведомление о готовности разрешительного документа (дубликата) с указанием адреса, где услугополучатель может получить регистрационные документы (дубликаты) и государственные номерные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услуги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Для получения услуги услугополучатель предоставляет документы, определенные в пункте 9 Стандарта..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Описание содержания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проверка пакета документов, их регистрация, отметка о регистрации на копии заявления, длительность - не более 30 (тридцати) минут, результат - копия заявления с отметкой о получении документов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производство регистрационных документов (дубликатов) и государственных номерных знаков - не более 15 (пятнадцати) рабочих дней, результат – запись в книге регистрации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выдача регистрационных документов (дубликатов) и государственных номерных знаков, длительность - не более 30 (тридцати) минут, результат - роспись услугополучателя в книге регистрации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Справочник бизнес-процессов оказания услуги приведен в приложении 1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отказа является факт не представления документов определенных в 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В процессе оказания государственной услуги взаимодействуют работники: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специалист канцелярии - осуществляет прием, регистрацию пакета поступивших документов, передает их инженеру-инспектору, получает от него результат оказания государственной услуги и выдает его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инженер-инспектор принимает пакет документов от специалиста канцелярии, осуществляет производство государственной услуги и ее результат передает сотруднику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структурных подразделений, других работников услугодателя в процессе оказания услуги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облуживания </w:t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 же порядка использования информационной систем в процессе оказания государственной услуги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В процессе оказания государственной услуги взаимодействия с центром облуживания населения и (или) иными услугодателями не предусмотрено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Схема использование информационной систем в процессе оказания государственной услуги через портал приведена в приложении 2 к настоящему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"Регистрация, перерегистрация тракторов и изготовленных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их базе самоходных шасси и механизмов, прицепов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ним, включая прицепы со смонтированным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специальным оборудованием, самоходных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сельскохозяйственных, мелиоративных и дорожно-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строительных машин и механизмов, а также 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машин повышенной проходимости с выдачей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регистрационных номерных знаков"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"Регистрация, перерегистрация тракторов и изготовленных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их базе самоходных шасси и механизмов, прицепов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ним, включая прицепы со смонтированным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специальным оборудованием, самоходных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сельскохозяйственных, мелиоративных и дорожно-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 механизмов, а также 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машин повышенной проходимости с выдачей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регистрационных номерных знаков"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944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"25" 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428</w:t>
            </w:r>
          </w:p>
        </w:tc>
      </w:tr>
    </w:tbl>
    <w:bookmarkStart w:name="z28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rPr>
          <w:rFonts w:ascii="Times New Roman"/>
          <w:b/>
          <w:i w:val="false"/>
          <w:color w:val="000000"/>
        </w:rPr>
        <w:t xml:space="preserve"> государственной услуги "Проведение ежегодного государственного </w:t>
      </w:r>
      <w:r>
        <w:rPr>
          <w:rFonts w:ascii="Times New Roman"/>
          <w:b/>
          <w:i w:val="false"/>
          <w:color w:val="000000"/>
        </w:rPr>
        <w:t xml:space="preserve">технического осмотра тракторов и изготовленных на их базе самоходных шасси и механизмов, прицепов к ним, включая прицепы со смонтированным </w:t>
      </w:r>
      <w:r>
        <w:rPr>
          <w:rFonts w:ascii="Times New Roman"/>
          <w:b/>
          <w:i w:val="false"/>
          <w:color w:val="000000"/>
        </w:rPr>
        <w:t xml:space="preserve">специальным оборудованием, самоходных сельскохозяйственных, </w:t>
      </w:r>
      <w:r>
        <w:rPr>
          <w:rFonts w:ascii="Times New Roman"/>
          <w:b/>
          <w:i w:val="false"/>
          <w:color w:val="000000"/>
        </w:rPr>
        <w:t xml:space="preserve">мелиоративных и дорожно-строительных машин и механизмов, а также </w:t>
      </w:r>
      <w:r>
        <w:rPr>
          <w:rFonts w:ascii="Times New Roman"/>
          <w:b/>
          <w:i w:val="false"/>
          <w:color w:val="000000"/>
        </w:rPr>
        <w:t xml:space="preserve">специальных машин повышенной проходимости" </w:t>
      </w:r>
    </w:p>
    <w:bookmarkEnd w:id="20"/>
    <w:bookmarkStart w:name="z28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(далее - государственная услуга) предоставляется государственными учреждениями "Управление сельского хозяйства Алматинской области" и отделами сельского хозяйства районов и городов Алматинской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стандарта государственной услуги утвержденного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мая 2015года " Об утверждении стандартов государственных услуг в области технической инспекции" (далее - Стандарт), а также на основании "Правила проведение ежегодного государственного технического осмотра тракторов и изготовленных на их базе самоходных шасси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утвержденных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4-3/269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2015года.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Адреса услугодателей предусмотрены в приложении 12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 частично автоматизированная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предусмотренные пунктом 6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1)при обращении к услугодателю- внесение записи "Исправен" либо "Неисправен" в регистрационном документе (техническом паспорте) заверенная подписью инженера-инспектора и штампом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 случае обращения на портал – уведомление о готовности инженер-инспектора к проведению ежегодного государственного технического осмотра, с указанием даты, места и времени проведения технического осмотра 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услугадателя в процессе оказания государственной услуги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Для получения услуги услугополучатель предоставляет документы,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определенные в пункте 9 Стандарта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частично автоматизированной путем подачи документов на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www.elicense.kz;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бумажной - путем личного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Описание 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действий СФЕ с указанием каждого административного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прием документов, длительность 30 (тридцать) минут, результат - выдача копии заявления с отметкой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проверка документов, длительность 2 (два) дня, результат - уведомление о готовности инженер-инспектора к проведению ежегодного государственного технического осмотра, с указанием даты, места и времени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проведение технического осмотра машины, длительность в течение 15 (пятнадцати) рабочих дней, результат - запись "Исправен" либо "Неисправен" в регистрационном документе (техническом паспорте), журнале технического осмотра 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Справочник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приведен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Основанием для отказа является факт не представления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В процессе оказания государственной услуги взаимодействуют работники: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специалист канцелярии - осуществляет прием, регистрацию пакета поступивших документов, передает их инженеру-инспектору, получает от него результат оказания государственной услуги и выдает его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инженер-инспектор принимает пакет документов от специалиста канцелярии осуществляет производство государственной услуги и ее результат передает специалисту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структурных подразделений, других работников услугодателя в процессе оказания государственной услуги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облуживания </w:t>
      </w:r>
      <w:r>
        <w:rPr>
          <w:rFonts w:ascii="Times New Roman"/>
          <w:b/>
          <w:i w:val="false"/>
          <w:color w:val="000000"/>
        </w:rPr>
        <w:t xml:space="preserve">населения и (или) иными услугодателями, а так же порядка использования </w:t>
      </w:r>
      <w:r>
        <w:rPr>
          <w:rFonts w:ascii="Times New Roman"/>
          <w:b/>
          <w:i w:val="false"/>
          <w:color w:val="000000"/>
        </w:rPr>
        <w:t>информационной систем в процессе оказания государственной услуги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процессе оказания государственной услуги взаимодействия с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центром облуживания населения и (или) иными услугодателями не </w:t>
      </w:r>
      <w:r>
        <w:rPr>
          <w:rFonts w:ascii="Times New Roman"/>
          <w:b w:val="false"/>
          <w:i w:val="false"/>
          <w:color w:val="000000"/>
          <w:sz w:val="28"/>
        </w:rPr>
        <w:t>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Схема использования информационной системы в процессе оказания государственной услуги через портал приведена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"Проведение ежегодного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осмотра тракторов и изготовленных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 самоходных шасси и механизмов,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прицепов к ним, включая прицепы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смонтированным специальным оборудованием,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сельскохозяйственных, мелиоративных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дорожно-строительных машин и механизмов,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"Проведение ежегодного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осмотра тракторов и изготовленных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их базе самоходных шасси и механизмов,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прицепов к ним, включая прицепы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смонтированным специальным оборудованием,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сельскохозяйственных, мелиоративных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дорожно-строительных машин и механизмов,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"25" 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428</w:t>
            </w:r>
          </w:p>
        </w:tc>
      </w:tr>
    </w:tbl>
    <w:bookmarkStart w:name="z3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25"/>
    <w:bookmarkStart w:name="z3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предоставляется государственными учреждениями "Управлением сельского хозяйства" и отделами сельского хозяйства районов и городов Алматинской области (далее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оказывается на основании стандарта государственной услуги утвержденного Приказом Министерства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4-3/270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30.03.2015г. "О стандартах государственных услуг в области технической инспекции"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Адреса услугодателей предусмотренны в пункте 13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Форма оказания государственной услуги: электронная (полностью автоматизированная) или бумажная, согласно пункта 5 Стандарта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оказываемой услуги является предусмотренные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стандарта выдача - выписки из реестра регистрации залога движимого имущества (далее Выписка).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в государственной услуги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 непосредственном обращении через веб-портал "электронного правительства" www.e.gov.kz, при электронном обслуживании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 обращении в ЦОН для получения государственной услуги заявитель предоставляет документы, определенные в подпункте1), пункта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Основанием для отказа является факт не представления документов определенных в 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Описание последовательности и взаимодействие административных действий СФЕ с указанием каждого административного действия (процедуры), времени при обращении к услугодателю: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прием пакета документов из ЦОНа или мотивированный отказ,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производство выписки;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выдача выписки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получении государственной услуги через портал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представление необходимого пакета документов, заполнить заявку и подписать ее ЭЦП (электронной цифровой подписью);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получение с портала выписки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производство выписки ведется в течение одного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Справочник бизнес-процессов оказания государственной услуги при обращении к услугодателю приведен в приложении 1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и взаимодействия </w:t>
      </w:r>
      <w:r>
        <w:rPr>
          <w:rFonts w:ascii="Times New Roman"/>
          <w:b/>
          <w:i w:val="false"/>
          <w:color w:val="000000"/>
        </w:rPr>
        <w:t xml:space="preserve">в процессе оказания государственной услуги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Взаимодействие структурных подразделений, других работников услугодателя в процессе оказания государственной услуги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облуживания </w:t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 же порядка использования информационных систем в процессе оказания государственной услуги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В процессе оказания государственной услуги ведется взаимодействия с центром облуживания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Пакет документов услугополучателя сотрудник ЦОНа направляет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пакета документов, оказании государственной услуги и выдачи Выписки услугополучателю участвует инженер-инспектор.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получении государственной услуги через портал услугополучатель: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представляет необходимого пакета документов, заполняет заявку и подписывает ее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получает с портала Выписку,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производство выписки ведется в течение 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"Предоставление информации об отсутствии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(наличии) обременений тракторов и изготовленных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их базе самоходных шасси и механизмов,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ним, включая прицепы 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смонтированным специальным оборудованием,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самоходных сельскохозяйственных, мелиоративных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дорожно-строительных машин и механизмов,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специальных машин повышенной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"Предоставление информации об отсутствии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(наличии) обременений тракторов и изготовленных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их базе самоходных шасси и механизмов,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ним, включая прицепы 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смонтированным специальным оборудованием,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самоходных сельскохозяйственных, мелиоративных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дорожно-строительных машин и механизмов,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специальных машин повышенной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51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