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ba1ef" w14:textId="87ba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пассажирского транспорта и автомобильных дорог Алматинской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30 декабря 2015 года № 584. Зарегистрировано Департаментом юстиции Алматинской области 10 февраля 2016 года № 3697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имуществе      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пассажирского транспорта и автомобильных дорог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"Управление пассажирского транспорта и автомобильных дорог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Абдраймова Галымжана Райловича.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акимата Алматинской области от "30" декабря 2015 года № 584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пассажирского транспорта и автомобильных дорогАлматинской области" 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пассажирского транспорта и автомобильных дорог Алматинской области" (далее - Управление) является государственным органом Республики Казахстан, осуществляющим руководство в сфере пассажирского транспорта и автомобильных дорогв соответствии с законодательством Республики Казахстан на территории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Управление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3..Управление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 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Управление вступает в гражданско-правовые отношения от собственного имени.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Управленияутверждаются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Управления: индекс 040000, Республика Казахстан, Алматинская область, город Талдыкорган, улица Кабанбай батыра, №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пассажирского транспорта и автомобильных дорог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Управления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13.,Управлениюзапрещается вступать вдоговорные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Управления: реализация на территории Алматинской области функции государственного управления в сфере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создание условий для обеспечения потребностей экономики и населения в автомобильных перевозках и иных работах и услугах;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защита законных прав и интересов физических и юридических лиц, а также национальных интересов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создание условий для конкурентоспособности отечественных перевозчиков на рынке международных автомобильных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защита внутреннего рынка автомобильных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дальнейшее развитие инфраструктуры автомобильного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регулирование организационных и экономических основ государственного управления автомобильными дорогами, их строительства, эксплуатации и развития в интересах государства и пользователей автомобильными дорогами.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работ по строительству, реконструкции, ремонту и содержанию автомобильных дорог общего пользования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управление сетью автомобильных дорог областного значения общего пользования,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управление дорогами и дорожными предприятиями, находящимися в коммунальной собственности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государственного контроля при производстве работ по строительству, реконструкции, ремонту и содержанию автомобильных дорог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принятие решения о предоставлении автомобильных дорог общего пользования областного значения или их участков в безвозмездное временное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утверждение порядка размещения наружной (визуальной) рекламы в полосе отвода автомобильных дорог общего пользования областного и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согласование размещение и эксплуатации пользователями автодорог объектов инфраструктуры, придорожного сервиса, наружной рекламы в полосе;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утверждение порядка и условий классификации автомобильных дорог общего пользования областного и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утверждение классификации видов работ, выполняемых при содержании, текущем, среднем и капитальном ремонтах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согласование строительства подъездных дорог и примыканий к дорогам общего пользования областного и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строительство, рациональную эксплуатацию и содержание дорог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обеспечение эффективного и целевого использования средств выделенных на содержание, ремонт и строительство автомобильных дорог (в том числе выкуп изъятых земельных участков для государственных нужд) общего пользования областного значения и сооружений на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обеспечение эффективного и целевого использования средств выделенных из республиканского бюджета по целевым трансфертам на развитие при строительстве автомобильных дорог (в том числе выкуп изъятых земельных участков для государственных нужд) общего пользования областного значения и сооружений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осуществление контроля за техническим состоянием объектов придорожного сервиса и прилегающей территории в полосе отвода дорог в целях не допущения снижения транспортно-эксплуатационных качеств автодорог, соблюдения требований безопасности движения транспортных средств 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контроля соблюдения участниками дорожного движения правил пользования автомобильными дорогами общего пользования местного значения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организует регулярные междугородные межобластные, межрайонные (междугородные внутриобластные) перевозки пассажиров и багажа, проводят конкурсы на право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утверждает маршруты и расписания движения регулярных межрайонных (междугородных внутриобластных)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согласовывают маршруты и расписания движения по регулярным междугородным межобластным автомобильным перевозкам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ведет реестр автовокзалов, автостанций и пунктов обслуживания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ведет реестр маршрутов регулярных межрайонных (междугородных внутриобластных)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разрабатывает комплексную схему развития пассажирского транспорта и проекты организации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осуществляют субсидирование убытков перевозчиков при осуществлении социально значимых перевозок пассажиров на межрайонном (междугородном внутриобластном) сообщениях;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осуществляют лицензирование в соответствии с законодательством Республики Казахстан о разрешениях и уведомлениях;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субсидирование убытков перевозчика, связанных с осуществлением пассажирских перевозок железнодорожным транспортом по социально значимым межрайонным (междугородным внутриобластным) и пригородным сообщениям (маршрутам);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рассмотрение обращение физических и юридических лиц в пределах своей компетенции всоответствии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участие в разработке комплексных программ социально-экономического развития области, целевых программ по развитию автомобильных дорог и транспортного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привлекать перевозчиков к выполнению работ, связанных с ликвидацией чрезвычайных ситуаций, с последующим возмещением материальных затрат и ущерба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обеспечивают безопасность дорожного движения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разрабатывают и реализуют мероприятия по организации дорожного движения на дорогах;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осуществляют мониторинг потерь от дорожно-транспортных происшествий и бюджетных затрат на обеспечение безопасности дорожного движения, а также эффективности принимаемых мер на снижение уровня аварийности на дорогах;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учет курсов по подготовке судоводителей маломерных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выдача удостоверений на право управления самоходными маломерными судами;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осуществление иных функции,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осуществляет владение, пользование и распоряжение имуществом, находящимся в коммунальной собственности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совместно с органами дорожной полиции и уполномоченным органом по чрезвычайным ситуациям имеют право: на ограничение или закрытие движения транспортных средств в экстремальных условиях (неблагоприятные погодно-климатические условия, стихийные бедствия, пожар, потеря несущей способности автомобильных дорог).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 своего имени вступает в гражданско-правовые отношения, заключает сделки, выступает стороной во всех судах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в пределах области контроля, координации и иных специальных и разрешительных функций, предусмотренных законодательством в автодорожном и транспортном комплексах;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осуществление контроля за исполнением актов акимата области, касающихся автодорожного и транспортного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6)..участие в разработке решений и предложений по вопросам улучшения развития автодорожного и транспортного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внесение предложений об отмене и изменении принятых ранее актов, препятствующих реализации социальных программ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 пределах своей компетенции осуществление созыва совещаний, издавать обязательные для исполнения актов, проведение проверок исполнения в автодорожном и транспортном комплексах Законов Республики Казахстан, законодательных актов Президента и Правительства Республики Казахстан, нормативно-правовых актов, актов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привлечение перевозчиков к выполнению работ, связанных с ликвидацией чрезвычайных ситуаций, с последующим возмещением материальных затрат и ущерба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запрашивает и получает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имеет доступ в пределах области к объектам автодорожного и транспортного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привлечение к работе специалистов других органов исполнительной власти области и ее регионов;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осуществлять иные права и обязанности, предусмотренные законодательствам, указами, нормативными актами и постановлениями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Управления назначается на должность и освобождается от должности акимом Алматинской области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назначает на должность и освобождает от должности сотрудников Управления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поощряет и налагает дисциплинарные взыскания на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пределах своей компетенции издает приказы, инструкции, обязательные для исполнения работниками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противодействует коррупции в Управлении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Управления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Управление может иметь на праве оперативного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Управлением, относится к коммунальной собственности.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Управление не вправе самостоятельно отчуждать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организаций, находящихся в ведении государственного учреждения "Управление пассажирского транспорта и автомобильных дорог акимата Алматинской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Акционерное общество "Авиакомпания "Жетысу".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