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119c9" w14:textId="3a11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правовой экспертизы проектов контрактов на недропользование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20 января 2015 года № 25. Зарегистрирован в Министерстве юстиции Республики Казахстан 30 января 2015 года № 10169. Утратил силу приказом Министра юстиции Республики Казахстан от 13 июня 2018 года № 923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13.06.2018 </w:t>
      </w:r>
      <w:r>
        <w:rPr>
          <w:rFonts w:ascii="Times New Roman"/>
          <w:b w:val="false"/>
          <w:i w:val="false"/>
          <w:color w:val="ff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от 24 июня 2010 года "О недрах и недропользовании",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18 марта 2002 года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правовой экспертизы проектов контрактов на недропользование.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защите имущественных прав государства Министерства юстиции Республики Казахстан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и официальное опубликование в периодических печатных изданиях и в информационно-правовой системе "Әділет" в течение 10 календарных дней после его государственной регистрации;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 Интернет-ресурсе Министерства юстиции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 настоящего приказа возложить на Ответственного секретаря Министерства юстиции Республики Казахстан Бекетаева М.Б.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43"/>
        <w:gridCol w:w="1457"/>
      </w:tblGrid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Имашев Б.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 Школьник В.С.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января 2015 года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развитию Республики Казахстан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 Исекешев А.О.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января 2015 года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2015 года № 25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осуществления правовой экспертизы проектов</w:t>
      </w:r>
      <w:r>
        <w:br/>
      </w:r>
      <w:r>
        <w:rPr>
          <w:rFonts w:ascii="Times New Roman"/>
          <w:b/>
          <w:i w:val="false"/>
          <w:color w:val="000000"/>
        </w:rPr>
        <w:t>контрактов на недропользование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проведения правовой экспертизы проекта контракта на недропользование.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термины и определения: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 контракта на недропользование - проект договора между компетентным органом или уполномоченным органом по изучению и использованию недр или местным исполнительным органом области, города республиканского значения, столицы и физическим и (или) юридическим лицом на проведение отдельных видов операций по недропользованию;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недропользователь - физическое или юридическое лицо, обладающее в соответствии с настоящим Законом правом на проведение операций по недропользованию;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компетентный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центральный исполнительный орган, осуществляющий реализацию от имени Республики Казахстан прав, связанных с заключением и исполнением контрактов на разведку, добычу, совмещенную разведку и добычу, за исключением контрактов на разведку, добычу общераспространенных полезных ископаемых, определяемый Правительством Республики Казахстан, если иное не установлено законами Республики Казахстан и актами Президента Республики Казахстан;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правовая экспертиза – осуществляемая в целях проверки проекта контракта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положениям модельного контракта на недропользование утвержденный компетентным органом (далее - модельный контракт)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 (далее - Закон);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модельный контракт - типовой контракт, в котором отражаются особенности отдельных видов контрактов, проведение отдельных видов операций по недропользованию, и используемый в качестве основы при разработке проектов контрактов.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термины и определения, применяемые в настоящих Правилах, соответствуют терминам и определениям, используемым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Правовая экспертиза проекта контракта на недропользование проводится Министерством юстиции, а по общераспространенным полезным</w:t>
      </w:r>
    </w:p>
    <w:bookmarkEnd w:id="16"/>
    <w:bookmarkStart w:name="z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Правовая экспертиза проекта контракта на недропользование проводится Министерством юстиции, а по общераспространенным полезным ископаемым территориальными органами юстиции области, города республиканского значения и столицы.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Правовая экспертиза проектов контрактов на недропользование осуществляется в течение тридцати календарных дней со дня поступления полного пакета документов.</w:t>
      </w:r>
    </w:p>
    <w:bookmarkEnd w:id="18"/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правовой экспертизы проектов контрактов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правовой экспертизы проектов контрактов на проведение работ по разведке, добыче, а также совмещенной разведке и добыче полезных ископаемых, компетентный орган представляет в Министерство юстиции РК, а местный исполнительный орган области, города республиканского значения, столицы в соответствующий территориальный орган  юстиции области, города республиканского значения и столицы, пакет документов, включающий: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копию соглашения о конфиденциальности при приобретении геологической информации с приложенным </w:t>
      </w:r>
      <w:r>
        <w:rPr>
          <w:rFonts w:ascii="Times New Roman"/>
          <w:b w:val="false"/>
          <w:i w:val="false"/>
          <w:color w:val="000000"/>
          <w:sz w:val="28"/>
        </w:rPr>
        <w:t>расчетом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суммы исторических затрат на государственном и русском языках;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рабочей программы;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письмо с компетентного органа о продлении срока для рассмотрения проекта контракта, в случае истечения сроков для заключения контракта,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геологический или горный отвод в зависимости от вида контракта;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 контракта на государственном и русском языках;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сопроводительное письмо компетентного органа или местного исполнительного органа области, города республиканского значения, столицы о признании лица победителем конкурса или указывающее на обладание лица правом на прямые переговоры на получение права недропользования;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копии квитанций об уплате подписного бонуса и уплаты суммы приобретении геологической информации исторических затрат;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копию протокола рабочей группы компетентного органа или местного исполнительного органа области, города республиканского значения, столицы по ведению переговоров по условиям контракта;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копию конкурсного предложения победителя тендера, заявки победителя аукциона и протокола аукциона или копию протокола прямых переговоров, заверенных компетентным органом или местным исполнительным органом на государственном и русском языках.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Отсутствие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является основанием для отказа в проведении правовой экспертизы проекта Контракта.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Правовая экспертиза проектов контрактов на разведку, добычу, совмещенную разведку и добычу полезных ископаемых проводится по следующим требованиям: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 нормативным правовым актам Республики Казахстан и ратифицированным международным договорам;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положений проекта контракта утвержденному модельному контракту, а также представленному пакету документов.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Результатом проведения правовой экспертизы проектов контрактов на недропользование является положительное либо отрицательное заключение, которое оформляется в виде экспертного заключения правовой экспертизы.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Заключение по результатам проведенной правовой экспертизы проекта контракта на недропользование подписывается уполномоченным лицом, и направляется в адрес компетентного органа или местного исполнительного органа области, города республиканского значения, столицы.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повторном представлении, доработанный проект контракта на недропользование на правовую экспертизу рассматривается в срок не превышающий тридцати календарных дней со дня его поступления. Пакет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не вносится.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при несогласии с замечаниями правовой экспертизы лицо, претендующее на заключение контракта на недропользование, вправе направить свои мотивированные возражения в компетентный орган или местный исполнительный орган области, города республиканского значения, столицы для их рассмотрения на согласительной комиссии.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