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fec1" w14:textId="f1ef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жилищной инспекции города Талдыкорган"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08 мая 2015 года № 11-400. Зарегистрировано Департаментом юстиции Алматинской области 10 июня 2015 года № 3219. Утратило силу постановлением акимата города Талдыкорган Алматинской области от 27 июня 2016 года № 29-420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Талдыкрган Алматинской области от 27.06.2016 </w:t>
      </w:r>
      <w:r>
        <w:rPr>
          <w:rFonts w:ascii="Times New Roman"/>
          <w:b w:val="false"/>
          <w:i w:val="false"/>
          <w:color w:val="ff0000"/>
          <w:sz w:val="28"/>
        </w:rPr>
        <w:t>№ 29-420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№410 "Об утверждении Типового положения государственного органа Республики Казахстан",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жилищной инспекции города Талдыкорган" (далее – Положение)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жилищной инспекции города Талдыкорган" (Оразалиев Мадияр Жуанышпекович) в установленном законодательством порядке осуществить регистрацию Положения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Руководителю государственного учреждения "Отдел жилищной инспекции города Талдыкорган" Оразалиеву Мадияру Жуанышпековичу осуществить официальное опубликование настоящего постановления после государственной регистрации в органах юстиции на интернет-ресурсе, определяемом Правительством Республики Казахстан и интернет-ресурсе акимата города, а также в газете "Талдыкорган", периодическом печатном издании, получившим право официального опубликования нормативных правовых постановлений акимата города и нормативных правовых решений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города, курирующего сферу жилищных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Алпысов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города Талдыкорган № 11-400 от 8 мая 2015 года 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жилищной инспекции города Талдыкорган"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жилищной инспекции города Талдыкорган" (далее – Отдел) является государственным органом Республики Казахстан, осуществляющим руководство в сфере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040000, Республика Казахстан, Алматинская область, город Талдыкорган, улица Абая, №241.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жилищной инспекции города Талдыкорган".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республиканского и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Если,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Отдела: осуществление государственного контроля в сфере управления жилищным фондом.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технического обследования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определение перечня, периодов и очередности проведения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согласование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участие в комиссиях по приемке выполненных работ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определение обслуживающей организации в случае, предусмотренном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проведение проверки наличия отчета по управлению объектом кондоминиума при обращении собственников помещений (квартир)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иные задачи, предусмотренные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государственный контроль за соблюдением порядка использования, содержания, эксплуатации и ремонта общего имущества собственников помещений (квартир) в объекте кондоминиума и территорий прилегающей к объекту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государственный контроль за наличием в жилых домах (жилых зданиях) общедомовых приборов учета тепло-, энерго, газо- и водоресурсов;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государственный контроль за техническим состоянием общего имущества собственников помещений в объекте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 в области строительства и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государственный контроль за осуществлением мероприятий по подготовке жилого дома (жилого здания) к сезонной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государственный контроль за выполнением принятых решений и предписаний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государственный контроль за качеством работ, выполненных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составление протоколов и рассмотрение дел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иных функций,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 предъявлении служебного удостоверения посещать проверяемый объект во время проведения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проведении проверки запрашивать любую необходимую информацию, знакомиться с оригиналами документов, относящихся к предмету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проводить проверки в соответствии с Предпринимательским кодексом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не препятствовать установленному режиму работы проверяемого объекта в период проведения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обеспечивать сохранность полученных документов и сведений, полученных в результате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составлять акты о нарушениях правил содержания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выносить обязательные для исполнения предписания по устранению нарушений правил содержания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 пределах своей компетенции осуществление иных прав и обязанностей,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17 с изменением, внесенным постановлением акимата города Талдыкороган Алматинской области от 05.02.2016 </w:t>
      </w:r>
      <w:r>
        <w:rPr>
          <w:rFonts w:ascii="Times New Roman"/>
          <w:b w:val="false"/>
          <w:i w:val="false"/>
          <w:color w:val="ff0000"/>
          <w:sz w:val="28"/>
        </w:rPr>
        <w:t>№ 5-80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города Талдыкорган.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без доверенности действует от имени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на работу и увольняет с работы сотрудников Отдела, кроме сотрудников, назначаемых акимом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применяет меры поощрения и налагает дисциплинарные взыскания на сотрудников Отдела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организует работу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