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5b4a" w14:textId="2345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19 мая 2015 года № 12-471. Зарегистрировано Департаментом юстиции Алматинской области 26 июня 2015 года № 3248.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Талдыкорган" (далее – Положение)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Талдыкорган" (Базарбаев Серик Оспанович)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Исполняющему обязанности руководителя государственного учреждения "Аппарат акима города Талдыкорган" Базарбаеву Серику Оспановичу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исполняющего обязанности руководителя аппарата акима города Базарбаева Серика Оспановича.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Е.Алпысов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 от "19" мая 2015 года № 12-471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Талдыкорган"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Талдыкорган" является государственным органом Республики Казахстан, обеспечивающим деятельность акимата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Талдыкорган"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Талдыкорган" осуществляет свою деятельность в соответствии с Конституцией и законами Республики Казахстан, актами Президентами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Талдыкорган"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города Талдыкорган"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Талдыкорган"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города Талдыкорган"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040000, Республика Казахстан, Алматинская область, город Талдыкорган, улица Абая,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акима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города Талдыкорган"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Талдыкорган"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акима города Талдыкорган": обеспечение деятельности акимата 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Задачи: информационно-аналитическое, организационно-правовое и материально-техническое обеспечение деятельности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планирование работы государственного учреждения "Аппарат акима города Талдыкорган", организация и проведение заседаний акимата, совещаний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анализ работы, осуществление сбора информации и обеспечение акима города информационно-аналитическими материалами исполнительных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акима города по анализу состояния исполнительской дисциплины в отделах государственного учреждения "Аппарат акима города Талдыкорган", аппаратах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решений и распоряжений акима города, постановлений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о необходимости внесений изменений и дополнений в решения, распоряжения акима, постановления акимата и их отмене;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государственного учреждения "Аппарат акима города Талдыкорган" по исполнению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дисциплинарной, аттестационной, конкурсной и иных комиссий по кадровым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процедур проведения аттестации и конкурсного отбора, продвижения по службе государственных служащих, привлечения государственных служащих к дисциплинарной ответственности, увольнения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отбора кадров, оформление документов, связанных с прохождением государственными служащими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соблюдения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стажировки, наставничества, оценки деятельности, обучения, переподготовки (переквалификации) и повышение квалификации государственных служащих, разработка видов поощрений государственных служащих и порядок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учета персональных данных государственных служащих, сведений о результатах оценки, аттестации и прохождения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анализ состояния кадровой политики и государственной службы местных органов управления, подведомственных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оформление материалов при назначении на должность и освобождении от должности государственных служащих государственного учреждения "Аппарат акима города Талдыкорган" и руководителей исполнительных органов, финансируемых из государственного бюджета, ведение их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делопроизводства в соответствии с законодательством Республики Казахстан и осуществление документационного обеспечения деятельности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ведение регистрации актов, изданных акимом и акиматом, присвоение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постановлением акимата города Талдыкорган Алматинской области от 10.08.2015 </w:t>
      </w:r>
      <w:r>
        <w:rPr>
          <w:rFonts w:ascii="Times New Roman"/>
          <w:b w:val="false"/>
          <w:i w:val="false"/>
          <w:color w:val="ff0000"/>
          <w:sz w:val="28"/>
        </w:rPr>
        <w:t>№ 18-777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приема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работы по улучшению стиля и методов работы, внедрению новых информационно-коммуникационных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взаимодействия и координации деятельности государственных органов, подчиненных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 по оказанию государственных услуг, входящих в компетенцию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образованию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представлять интересы акима, акимата, государственного учреждения "Аппарат акима города Талдыкорган" во всех компетентных, государственных, административных органах, учреждениях, организациях, а также судебных и правоохранительных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государственного учреждения "Аппарат акима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исполнять акты и поручения Президента, Правительства Республики Казахстан и иных центральных исполнительных органов, акимов и акиматов области,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служебные документы и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 Руководство государственного учреждения "Аппарат акима города Талдыкорган"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города Талдыкорган"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города Талдыкорган"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21.Полномочия первого руководителя государственного учреждения "Аппарат акима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представляет интересы государственного учреждения "Аппарат акима города Талдыкорган"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"Аппарат акима города Талдыкорган" и несет персональную ответственность за выполнение возложенных на него функций и задач, а также противодействует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вносит предложения по поощрению и наложению дисциплинарного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города Талдыкорган"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акима города Талдыкорган"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Талдыкорган"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Талдыкорган"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"Аппарат акима города Талдыкорган",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города Талдыкорган"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города Талдыкорган"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