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4cc1" w14:textId="a174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30 ноября 2015 года № 34-1245. Зарегистрировано Департаментом юстиции Алматинской области 18 декабря 2015 года № 3627.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города Талдыкорган"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внутренней политики города Талдыкорган" (Арзанбекова Сауле Аманбаевна) в установленном законодательством порядке осуществить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государственного учреждения "Отдел внутренней политики города Талдыкорган" Арзанбековой Сауле Аманбаевне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города Талдыкоргана Кольбаева Марлена Капашевича.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Карасаев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Талдыкоргана от "30" ноября 2015 года № 34-1245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внутренней политики города Талдыкорган" 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города Талдыкорган", является государственным органом Республики Казахстан, осуществляющим руководство в сфере внутренней политики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внутренней политики города Талдыкорган"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внутренней политики города Талдыкорган"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 города Талдыкорган"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города Талдыкорган"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 города Талдыкорган"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города Талдыкорган"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внутренней политики города Талдыкорган"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040000, Республика Казахстан, Алматинская область, город Талдыкорган, улица Абая, № 272.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внутренней политики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внутренней политики города Талдыкорган"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внутренней политики города Талдыкорган"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внутренней политики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внутренней политики города Талдыкорган"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осуществление государственной политики и функций государственного управления в сфере внутренней политики в городе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по обеспечению внутриполитической стабильности, единства народа и консолидации общества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разъяснения и пропаганды в городе ежегодных Посланий Президента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социологических и политологических исследований, направленных на прогноз общественно-политической ситуации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контроля за выполнением актов Президента и Правительства Республики Казахстан, поручений Администраций Президента Республики Казахстан, постановлений, решений и распоряжений акима области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стратегического и политического планирования, координации работы государственных органов по вопросам внутренней политики, разработка единого плана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взаимодействия с политическими партиями, неправительственными организациями,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организационно-информационной помощи секретариату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акций, семинаров, "круглых столов" совещаний по вопросам пропаганды и применения государственных символов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идеологическое обеспечение общественно-политических, культурно-массовых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оказание методической помощи по вопросам применения и пропаганды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сбора обработки информации, анализа практики применения и пропаганды государственных символов, разработка рекомендаций по совершенствованию работ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служебной переписки с государственными органами и иными органами по вопросам, относящимся к компетенции государственного учреждения "Отдел внутренней политики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внутренней политики города Талдыкорган"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города Талдыкорган"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внутренней политики города Талдыкорган"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внутренней политики города Талдыкорган"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Полномочия первого руководителя государственного учреждения "Отдел внутренней политики города Талдыкорган":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внутренней политики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внутренней политики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установленном законодательством порядке поощряет и налагает дисциплинарные взыскания на работников государственного учреждения "Отдел внутренней политики города Талдыкорган";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внутренней политики города Талдыкорган"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учреждение "Отдел внутренней политики города Талдыкорган"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"Отдел внутренней политики города Талдыкорган"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внутренней политики города Талдыкорган"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внутренней политики города Талдыкорган"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внутренней политики города Талдыкорган",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внутренней политики города Талдыкорган"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внутренней политики города Талдыкорган"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