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f285" w14:textId="53cf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финансов города Талдыкорган"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30 ноября 2015 года № 34-1261. Зарегистрировано Департаментом юстиции Алматинской области 22 декабря 2015 года № 3630. Утратило силу постановлением акимата города Талдыкорган Алматинской области от 27 июня 2016 года № 29-420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Талдыкрган Алматинской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№ 29-420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финансов города Талдыкорган"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2.Государственному учреждению "Отдел финансов города Талдыкорган" (Ибрагимова Мадина Айтказыевна) в установленном законодательством порядке осуществить регистрацию Положения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Руководителю государственного учреждения "Отдел финансов города Талдыкорган" Ибрагимовой Мадине Айтказыевне осуществить официальное опубликование настоящего постановления после государственной регистрации в органах юстиции на интернет-ресурсе, определяемом Правительством Республики Казахстан и интернет-ресурсе акимата города, а также в газете "Талдыкорган", периодическом печатном издании, получившим право официального опубликования нормативных правовых постановлений акимата города и нормативных правовых решений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города Булдыбаева Кайрата Найманбаевича.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Карасаев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Утверждено постановлением акимата города Талдыкорган от "30" ноября 2015 года № 34-1261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финансов города Талдыкорган"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финансов города Талдыкорган" (далее - Отдел) является государственным органом Республики Казахстан, осуществляющим руководство в сфере финансов.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печать и штампы,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040000, Республика Казахстан, Алматинская область, город Талдыкорган, улица Абая, № 256.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финансов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реализация функции государственного управления в сфере исполнения бюджета, координации управления городским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исполнения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координация управления городским коммунальным имуществом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исполнения бюджета и координация деятельности администраторов бюджетных программ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составление, утверждение и ведение сводного плана финансирования по обязательствам, сводного плана поступлений и финансирования по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комплекса мероприятий по обеспечению полноты и своевременности зачисления поступлений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управление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бюджетного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учета и анализа использования средств резерва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предоставление отчетов по исполнению бюджета местному исполнительному органу области, местный исполнительный и представительный орган города в установленный законодательством порядке и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проведение конкурса в соответствии с законодательством Республики Казахстан по определению периодического печатного издания для опубликования извещения о проведении торгов по приватизации городского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предоставление городского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учета, хранения, оценки и дальнейшего использования городского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контроля за выполнением доверительным управляющим обязательств по договору доверительного управления городским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приватизации городского коммунального имущества, в том числе привлечение посредника для организации процесса приватизации, обеспечение оценки объекта приватизации, осуществление подготовки и заключение договоров купли-продажи объекта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иных функции возлагаемых на Отдел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города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города Талдыкорган.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