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8799" w14:textId="25e8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города Талдыкоргана"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15 декабря 2015 года № 37-1292. Зарегистрировано Департаментом юстиции Алматинской области 30 декабря 2015 года № 3659. Утратило силу постановлением акимата города Талдыкорган Алматинской области от 27 июня 2016 года № 29-420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города Талдыкоргана"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физической культуры и спорта города Талдыкоргана" (Рымтаев Адилет Рымтаевич) в установленном законодательством порядке осуществить регистрацию Положения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Исполняющему обязанности руководителя государственного учреждения "Отдел физической культуры и спорта города Талдыкоргана" Рымтаеву Адилету Рымтаевичу осуществить официальное опубликование настоящего постановления после государственной регистрации в органах юстиции на интернет-ресурсе, определяемом Правительством Республики Казахстан и интернет ресурсе акимата города, а также в газете "Талдыкорган", периодическом печатном издании, получившим право официального опубликования нормативных правовых постановлений акимата города и нормативных правовых решений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 Талдыкорган Кольбаева Марлена Капашовича.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Карасаев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Утверждено постановлением акимата города Талдыкоргана от "15" 12 2015 года № 37-1292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физической культуры и спорта города Талдыкоргана"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физической культуры и спорта города Талдыкоргана" является государственным органом Республики Казахстан, осуществляющим руководство в сфере физической культуры и спорта на территории города 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физической культуры и спорта города Талдыкоргана"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физической культуры и спорта города Талдыкоргана"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физической культуры и спорта города Талдыкоргана"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физической культуры и спорта города Талдыкоргана"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физической культуры и спорта города Талдыкоргана"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физической культуры и спорта города Талдыкоргана"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города Талдыкоргана"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физической культуры и спорта города Талдыкоргана"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040000, Республика Казахстан, Алматинская область, город Талдыкорган, улица Абая, № 256.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физической культуры и спорта города Талдыкоргана".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физической культуры и спорта города Талдыкоргана".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физической культуры и спорта города Талдыкоргана"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физической культуры и спорта города Талдыкоргана"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города Талдыкоргана".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физической культуры и спорта города Талдыкоргана"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физической культуры и спорта города Талдыкоргана": обеспечение реализации государственной политики в сфере физической культуры и спорта.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работы по развитию физической культуры и спорта в городе Талдыкорган;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обеспечение подготовки сборных команд города по массовым, национальным видам спорта, инвалидному спорту и их участия на областных и других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выполнения актов и поручений Президента и Правительства Республики Казахстан, акимов области и города по вопросам, относящимся к компетенции государственного учреждения "Отдел физической культуры и спорта города Талдыкоргана";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иные задачи,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согласованию с местным исполнительным органом координирует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организацию и проведение спортивных мероприятий на территории города Талдыкорган;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принимает меры по обеспечению подготовки городских сборных команд по видам спорта и их выступления на областных и других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принимает меры по обеспечению развития массового спорта и национальных видов спорта на территории города Талдыкорган;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координирует деятельность городских физкультурно-спортивных организаций на территории города Талдыкорган;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оказывать методическую и консультативную помощь спортивным организациям по вопросам, входящим в компетенцию государственного учреждения "Отдел физической культуры и спорта города Талдыкоргана";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координирует работу по присвоению спортсменам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координирует работу по присвоению квалификационных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разрабатывает во взаимодействии с местным исполнительным органом единый городской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взаимодействие с вышестоящими государственными органами, маслихатами, аппаратом акима области и города по вопросам, входящим в компетенцию государственного учреждения "Отдел физической культуры и спорта города Талдыкоргана";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пределах своей компетенции осуществление иных функции в соответствии с действующим законодательством Республики Казахстан.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государственных учреждений, находящихся в ведении государственного учреждения "Отдел физической культуры и спорта города Талдыкоргана":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"Детско-юношеская спортивная школа №1 города Талдыкорган" государственного учреждения "Отдел физической культуры и спорта города Талдыкорган":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физкультурно-оздоровительной и воспитательной работы среди детей, юношей и молодежи, направленной на укрепление их здоровья и всестороннего физического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осуществление иных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"Детско-юношеская спортивная школа "Оркен" города Талдыкорган" государственного учреждения "Отдел физической культуры и спорта города Талдыкорган":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осуществление физкультурно-оздоровительной и воспитательной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работы среди детей, юношей и молодежи, направленной на укрепление их здоровья и всестороннего физического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деятельности спортивных кружков, тренажерных залов;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представление сооружения для городских, областных, республиканских и международных соревнований, учебно-тренировочных сборов;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осуществление иных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города входящих в компетенцию государственного учреждения "Отдел физической культуры и спорта города Талдыкоргана";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физической культуры и спорта города Талдыкоргана"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города Талдыкоргана"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физической культуры и спорта города Талдыкоргана" назначается на должность и освобождается от должности акимом города 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физической культуры и спорта города Талдыкоргана"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физической культуры и спорта города Талдыкоргана":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"Отдел физической культуры и спорта города Талдыкоргана";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"Отдел физической культуры и спорта города Талдыкоргана";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установленном законодательством порядке поощряет и налагает дисциплинарные взыскания на работников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физической культуры и спорта города Талдыкоргана";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"Отдел физической культуры и спорта города Талдыкоргана"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"Отдел физической культуры и спорта города Талдыкоргана"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физической культуры и спорта города Талдыкоргана"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физической культуры и спорта города Талдыкоргана"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физической культуры и спорта города Талдыкоргана"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физической культуры и спорта города Талдыкоргана",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физической культуры и спорта города Талдыкоргана"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физической культуры и спорта города Талдыкоргана"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государственных учреждений, находящихся в ведении государственного учреждения "Отдел физической культуры испорта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Талдыкоргана":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"Детско-юношеская спортивная школа №1 города Талдыкорган" государственного учреждения "Отдел физической культуры и спорта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"Детско-юношеская спортивная школа "Оркен" города Талдыкорган" государственного учреждения "Отдел физической культуры и спорта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