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abf01" w14:textId="cdabf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занятости, социальных программ и регистрации актов гражданского состояния" города Талдыкорган"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 Алматинской области от 15 декабря 2015 года № 37-1302. Зарегистрировано Департаментом юстиции Алматинской области 30 декабря 2015 года № 3660. Утратило силу постановлением акимата города Талдыкорган Алматинской области от 27 июня 2016 года № 29-420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Талдыкрган Алматинской области от 27.06.2016 </w:t>
      </w:r>
      <w:r>
        <w:rPr>
          <w:rFonts w:ascii="Times New Roman"/>
          <w:b w:val="false"/>
          <w:i w:val="false"/>
          <w:color w:val="ff0000"/>
          <w:sz w:val="28"/>
        </w:rPr>
        <w:t>№ 29-420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статьи 42 Гражданского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Кахастан от 29 октября 2012 года № 410 "Об утверждении Типового положения государственного органа Республики Казахстан"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занятости, социальных программ и регистрации актов гражданского состояния города Талдыкорган"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"Отдел занятости, социальных программ и регистрации актов гражданского состояния города Талдыкорган" (Мухаметжан Шайзада Базарбаевич) в установленном законодательством порядке осуществить перерегистрацию юридического лица в органах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Государственному учреждению "Отдел занятости, социальных программ и регистрации актов гражданского состояния города Талдыкорган" (Мухаметжан Шайзада Базарбаевич) осуществить официальное опубликование настоящего постановления после государственной регистрации в органах юстиции на интернет–ресурсе, определяемом Правительством Республики Казахстан и интернет–ресурсе акимата города, а также в газете "Талдыкорган", периодическом печатном издании, получившим право официального опубликования нормативных правовых постановлений акимата города и нормативных правовых решений акима города.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Кольбаева Марлена Капашовича.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Карасаев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города Талдыкорган от "15" "12" 2015 года № 37-1302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занятости, социальных программ и регистрации актов гражданского состояния города Талдыкорган"</w:t>
      </w:r>
    </w:p>
    <w:bookmarkEnd w:id="0"/>
    <w:bookmarkStart w:name="z1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занятости, социальных программ и регистрации актов гражданского состояния города Талдыкорган", является государственным органом Республики Казахстан, осуществляющим руководство в сфере занятости, социальной защиты населения и регистрации актов гражданского состояния.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занятости, социальных программ и регистрации актов гражданского состояния города Талдыкорган" имеет ведомства: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государственное учреждение "Центр занятости города Талдыкорган",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коммунальное государственное учреждение "Центр социальной адаптации для лиц, не имеющих определенного места жительства".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занятости, социальных программ и регистрации актов гражданского состояния города Талдыкорган",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занятости, социальных программ и регистрации актов гражданского состояния города Талдыкорган",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занятости, социальных программ и регистрации актов гражданского состояния города Талдыкорган",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занятости, социальных программ и регистрации актов гражданского состояния города Талдыкорган"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занятости, социальных программ и регистрации актов гражданского состояния города Талдыкорган", по вопросам своей компетенции в установленном законодательством порядке принимает решения, оформляемые приказами руководителя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"Отдел занятости, социальных программ и регистрации актов гражданского состояния города Талдыкорган",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040000, Республика Казахстан, Алматинская область, город Талдыкорган, улица Тәуелсіздік, № 35 "А".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занятости, социальных программ и регистрации актов гражданского состояния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занятости, социальных программ и регистрации актов гражданского состояния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занятости, социальных программ и регистрации актов гражданского состояния города Талдыкорган"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13. Государственному учреждению "Отдел занятости, социальных программ и регистрации актов гражданского состояния города Талдыкорган"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органа.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занятости, социальных программ и регистрации актов гражданского состояния города Талдыкорган",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государственного учреждения "Отдел занятости, социальных программ и регистрации актов гражданского состояния", осуществление функций местного государственного управления по реализации государственной политики в содействии развития и совершенствования сферы социальной защиты населения с целью повышения уровня и качества жизни населения, регистрации актов гражданского состояния.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оказания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прав и социальных гарантий социально уязвимым слоям населения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обеспечение мер по регистрации актов гражданского состояния, (за исключением функций по нормативно-методологическому обеспечению, контролю за регистрацией актов гражданского состояния и по обеспечению функционирования соответствующих баз данных), а также по формированию индивидуальных идентификационных номеров при выдаче свидетельств о рождении;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иные задачи, предусмотренные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участие в подготовке нормативных правовых актов,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программ, направленных на стабилизацию и повышение уровня жизни населения, анализ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прогнозирование потребности бюджетных средств и реализация социальных программ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координация деятельности подведомственных учреждений;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назначение и выплата социальных пособий, предусмотренных законодательством Республики Казахстан, оказание других видов социальной помощи за счет средств местного и республиканского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рассмотрение обращений, прием и консультирование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анализ и прогнозирование рынка труда, информирование населения и местные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общественных работ для безработных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исполнение социальной части индивидуальных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осуществление мер, связанных с регистрацией актов гражданского состояния и внесением сведений о регистрации в государственную базу данных физических лиц в установленном законом порядке;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в пределах своей компетенции осуществление иных функций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города и городского маслихата предложения по решению вопросов, относящихся к компетенции государственного учреждения "Отдел занятости, социальных программ и регистрации актов гражданского состояния города Талдыкорган".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осуществлять иные права и обязанности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"Отдел занятости, социальных программ и регистрации актов гражданского состояния города Талдыкорган"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занятости, социальных программ и регистрации актов гражданского состояния"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занятости, социальных программ и регистрации актов гражданского состояния города Талдыкорган" назначается на должность и освобождается от должности акимом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занятости, социальных программ и регистрации актов гражданского состояния города Талдыкорган"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занятости, социальных программ и регистрации актов гражданского состояния города Талдыкорган":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занятости, социальных программ и регистрации актов гражданского состояния города Талдыкорган".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представляет интересы государственного учреждения "Отдела занятости, социальных программ и регистрации актов гражданского состояния города Талдыкорган"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противодействует коррупции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занятости, социальных программ и регистрации актов гражданского состояния города Талдыкорган"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занятости, социальных программ и регистрации актов гражданского состояния города Талдыкорган", формируется за счет имущества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занятости, социальных программ и регистрации актов гражданского состояния города Талдыкорган"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"Отдел занятости, социальных программ и регистрации актов гражданского состояния города Талдыкорган"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занятости, социальных программ и регистрации актов гражданского состояния города Талдыкорган",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