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42b7c" w14:textId="5942b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предпринимательства города Талдыкорган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Талдыкорган Алматинской области от 22 декабря 2015 года № 38-1335. Зарегистрировано Департаментом юстиции Алматинской области 21 января 2016 года № 3680. Утратило силу постановлением акимата города Талдыкорган Алматинской области от 27 июня 2016 года № 29-420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Талдыкрган Алматинской области от 27.06.2016 </w:t>
      </w:r>
      <w:r>
        <w:rPr>
          <w:rFonts w:ascii="Times New Roman"/>
          <w:b w:val="false"/>
          <w:i w:val="false"/>
          <w:color w:val="ff0000"/>
          <w:sz w:val="28"/>
        </w:rPr>
        <w:t>№ 29-420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Талдыкорган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предпринимательства города Талдыкорган"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учереждению "Отдел предпринимательства города Талдыкорган" (Усенов Амирхан Муканович) в установленном законодательством порядке осуществить регистрацию Положения в органах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Руководителю государственного учреждения "Отдел предпринимательства города Талдыкорган" Усенову Амирхану Мукановичу осуществить официальное опубликование настоящего постановления после государственной регистрции в органах юстиции на интернет-ресурсе, определяемом Правительством Республики Казахстан и интернет-ресурсе акимата города, а также в газете "Талдыкорган", периодическом печатном издании, получившим право офицального опубликования нормативных правовых постановлений акимата города и нормативных правовых решений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Әділ Алмас Қабдулұлы.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остановлением акимата города Талдыкорган от "22" 12 2015 года № 38-1335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предпринимательства города Талдыкорган"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предпринимательства города Талдыкорган" является государственным органом Республики Казахстан, осуществляющим руководство в сфере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предпринимательства города Талдыкорган"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предпринимательства города Талдыкорган"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предпринимательства города Талдыкорган"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предпринимательства города Талдыкорган"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предпринимательства города Талдыкорган"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предпринимательства города Талдыкорган"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предпринимательства города Талдыкорган"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предпринимательства города Талдыкорган"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040000, Республика Казахстан, Алматинская область, город Талдыкорган, улица Абая, № 256.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предпринимательства города Талдыкорган".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государственного учреждения "Отдел предпринимательства города Талдыкорган".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предпринимательства города Талдыкорган"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предпринимательства города Талдыкорган"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предпринимательства города Талдыкорган".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предпринимательства города Талдыкорган"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предпринимательства города Талдыкорган": реализация государственной политики в сфере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создание условий для развития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обеспечение проведения торговой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координации в области туристической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осуществление реализации государственной политики поддержки и развития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создание условий для развития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обеспечение создании и развитии в регионе объектов инфраструктуры поддержки малого и среднего предпринимательства и инновационной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определение стратегии развития взаимоотношений местных исполнительных органов с объединениями субъектов частного предпринимательства, Национальной палатой предпринимателей Республики Казахстан и объектами рыночной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организация деятельности экспертных советов;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обеспечение государственной поддержки на местном уровне частного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осуществление поиска и проведение переговоров с потенциальными иностранными инвесторами с целью привлечения их к участию в реализации индустриально-инновационных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обеспечение проведения торговой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осуществление в пределах своей компетенции регулирования деятельности субъектов торговой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разработка мер по созданию условий, благопрепятствующих торговой деятельности на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разработка и реализация мер по достижению минимального норматива обеспеченности населения торговой площадью;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осуществление организации выставочной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осуществление в пределах своей компетенции государственный контроль за соблюдением размера предельно допустимых розничных цен на социально значимые продовольственные товары;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реализация государственной политики и осуществление координации в области туристской деятельности на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осуществление сбора, анализа и предоставление в местный исполнительный орган области информации о развитии туризма на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предоставление туристской информации, в том числе о туристском потенциале, объектах туризма и лицах, осуществляющих туристскую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осуществление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организовать порядок проведения совещаний, участвует в заседаниях акимата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обеспечивать освещение деятельности государственного учреждения "Отдел предпринимательства города Талдыкорган"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осуществлять полномочия в соответствии с законами Республики Казахстан, актами Президента и Правительства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"Отдел предпринимательства города Талдыкорган" осуществляется первым руководителем, который несет персональную ответственность за выполнение возложенных на государственное учреждение "Отдел предпринимательства города Талдыкорган"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предпринимательства города Талдыкорган" назначается на должность и освобождается от должности акимом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"Отдел предпринимательства города Талдыкорган"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"Отдел предпринимательства города Талдыкорган":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утверждает планы работ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установленном законодательством порядке поощряет работников государственного учреждения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издает приказы,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внутренний трудовой распорядок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контроль за соблюдением Закона Республики Казахстан "О государственной службе" в государственном учреждении;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полномочия, предусмотренные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несет персональную ответственность за исполнение антикоррупционного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предпринимательства города Талдыкорган"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"Отдел предпринимательства города Талдыкорган"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предпринимательства города Талдыкорган"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"Отдел предпринимательства города Талдыкорган",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"Отдел предпринимательства города Талдыкорган"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"Отдел предпринимательства города Талдыкорган"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