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2059" w14:textId="4922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№42-174 от 19 декабря 2014 года "О бюджете города Капшагай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06 февраля 2015 года № 45-191. Зарегистрировано Департаментом юстиции Алматинской области от 17 февраля 2015 года № 3058.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Капшагайского городского маслихата № 42-174 от 19 декабря 2014 года "О бюджете города Капшагай на 2015-2017 годы" (зарегистрированного в государственном Реестре нормативных правовых актов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"Нурлы олке" № 01-02 (306-307) от 03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6234095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998751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5137344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2578405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1268193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1290746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6211820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8883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3009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38200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(-) 24808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24808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Сатыбалдиева А.Т.)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06 февраля 2015 года №45-191 "О внесении изменений в решение Капшагайского городского маслихата №42-174 от 19 декабря 2014 года "О бюджете города Капшагай на 2015-2017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утвержденному решению Капшагайского городского маслихата от 19 декабря 2014 года №42-174 "О бюджете города Капшагай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454"/>
        <w:gridCol w:w="454"/>
        <w:gridCol w:w="12407"/>
        <w:gridCol w:w="988"/>
        <w:gridCol w:w="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 на 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Резерв местного исполнительного органа района (города областного значения)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1423"/>
        <w:gridCol w:w="3973"/>
        <w:gridCol w:w="44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12407"/>
        <w:gridCol w:w="8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2175"/>
        <w:gridCol w:w="2711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