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86887" w14:textId="dd868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Капшагайского городского маслихата от 19 декабря 2014 года № 42-174 "О бюджете города Капшагай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Капшагайского городского маслихата Алматинской области от 09 декабря 2015 года № 56-227. Зарегистрировано Департаментом юстиции Алматинской области 14 декабря 2015 года № 3623. Утратило силу решением Капшагайского городского маслихата Алматинской области от 19 мая 2016 года № 4-23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Капшагайского городского маслихата Алматинской области от 19.05.2016 </w:t>
      </w:r>
      <w:r>
        <w:rPr>
          <w:rFonts w:ascii="Times New Roman"/>
          <w:b w:val="false"/>
          <w:i w:val="false"/>
          <w:color w:val="ff0000"/>
          <w:sz w:val="28"/>
        </w:rPr>
        <w:t>№ 4-23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города Капшагай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19 декабря 2014 года № 42-174 "О бюджете города Капшагай на 2015-2017 годы" (зарегистрированного в Реестре государственной регистрации нормативных правовых актов 26 декабря 2014 года № 2979, опубликованного в газете "Нурлы олке" от 03 января 2015 года № 01-02 (306-307),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06 февраля 2015 года № 45-191 "О внесении изменений в решение Капшагайского городского маслихата от 19 декабря 2014 года № 42-174 "О бюджете города Капшагай на 2015-2017 годы" (зарегистрированного в Реестре государственной регистрации нормативных правовых актов 17 февраля 2015 года № 3058, опубликованного в газете "Нурлы олке" от 26 февраля № 09 (314), от 03 марта № 10-11 (315-316), от 21 марта 2015 года № 12-13 (317-318),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27 мая 2015 года № 49-202 "О внесении изменений в решение Капшагайского городского маслихата от 19 декабря 2014 года № 42-174 "О бюджете города Капшагай на 2015-2017 годы" (зарегистрированного в Реестре государственной регистрации нормативных правовых актов 10 июня 2015 года № 3216, опубликованного в газете "Нурлы олке" от 20 июня № 25 (330), от 27 июня № 26 (331) 2015 года),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4 сентября 2015 года № 52-216 "О внесении изменений в решение Капшагайского городского маслихата от 19 декабря 2014 года № 42-174 "О бюджете города Капшагай на 2015-2017 годы" (зарегистрированного в Реестре государственной регистрации нормативных правовых актов 15 сентября 2015 года № 3416, опубликованного в газете "Нурлы олке" от 23 сентября № 39 (344), от 2 октября 2015 года № 40 (345)),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Капшагайского городского маслихата от 6 ноября 2015 года № 55-226 "О внесении изменений и дополнений в решение Капшагайского городского маслихата от 19 декабря 2014 года № 42-174 "О бюджете города Капшагай на 2015-2017 годы" (зарегистрированного в Реестре государственной регистрации нормативных правовых актов 18 ноября 2015 года № 3566, опубликованного в газете "Нурлы олке" от 27 ноября 2015 года № 48 (353),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"1. Утвердить бюджет города на 2015-2017 годы, согласно приложениям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5830185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1266247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54500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66800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4442638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текущие трансферты 2325683 тысячи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целевые трансферты на развитие 875010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субвенции 1241945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5803910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1249856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1252865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погашение бюджетных кредитов 3009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сальдо по операциям с финансовыми активами 42200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дефицит (профицит) бюджета (-) 1265781 тысяча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1265781 тысяча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городского маслихата "По социально-экономическому развитию, бюджету, производству, развитию малого и среднего предпринимательства".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Возложить на руководителя государственного учреждения "Отдел экономики и бюджетного планирования города Капшагай" (по согласованию Сатыбалдиева А.Т.)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 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Капшагай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Ахметтаев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48"/>
        <w:gridCol w:w="4932"/>
      </w:tblGrid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Капшагайского городского маслихата от 9 декабря 2015 года № 56-227 "О внесении изменений в решение Капшагайского городского маслихата от 19 декабря 2014 года № 42-174 "О бюджете города Капшагай на 2015-2017 годы"</w:t>
            </w:r>
          </w:p>
        </w:tc>
      </w:tr>
      <w:tr>
        <w:trPr>
          <w:trHeight w:val="30" w:hRule="atLeast"/>
        </w:trPr>
        <w:tc>
          <w:tcPr>
            <w:tcW w:w="81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3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утвержденное решением Капшагайского городского маслихата от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декабря 2014 года № 42-174 "О бюджете города Капшагай на 2015-2017 годы"</w:t>
            </w:r>
          </w:p>
        </w:tc>
      </w:tr>
    </w:tbl>
    <w:bookmarkStart w:name="z3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Капшагай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896"/>
        <w:gridCol w:w="523"/>
        <w:gridCol w:w="7590"/>
        <w:gridCol w:w="27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Наименование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5830185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1266247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коммунальных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взыскания, налагаемые государственными усреждениями,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4442638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9"/>
        <w:gridCol w:w="525"/>
        <w:gridCol w:w="1276"/>
        <w:gridCol w:w="1276"/>
        <w:gridCol w:w="5544"/>
        <w:gridCol w:w="278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1656126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1556105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1501021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 по реализации государственной политики на местном уровне в области образования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2376433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 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382863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1"/>
        <w:gridCol w:w="585"/>
        <w:gridCol w:w="1421"/>
        <w:gridCol w:w="1421"/>
        <w:gridCol w:w="4779"/>
        <w:gridCol w:w="30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Функциональная 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участников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5"/>
        <w:gridCol w:w="2183"/>
        <w:gridCol w:w="1275"/>
        <w:gridCol w:w="3561"/>
        <w:gridCol w:w="40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6"/>
        <w:gridCol w:w="751"/>
        <w:gridCol w:w="1825"/>
        <w:gridCol w:w="1825"/>
        <w:gridCol w:w="3712"/>
        <w:gridCol w:w="29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6"/>
        <w:gridCol w:w="1465"/>
        <w:gridCol w:w="856"/>
        <w:gridCol w:w="4190"/>
        <w:gridCol w:w="49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-1265781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YI.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887"/>
        <w:gridCol w:w="2155"/>
        <w:gridCol w:w="2155"/>
        <w:gridCol w:w="2796"/>
        <w:gridCol w:w="278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8"/>
        <w:gridCol w:w="2358"/>
        <w:gridCol w:w="1378"/>
        <w:gridCol w:w="1872"/>
        <w:gridCol w:w="53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