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ff28f" w14:textId="a6ff2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города Текели"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Текели Алматинской области от 11 июня 2015 года № 157. Зарегистрировано Департаментом юстиции Алматинской области 15 июля 2015 года № 3282. Утратило силу постановлением акимата города Текели Алматинской области от 27 января 2017 года № 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Текели Алматинской области от 27.01.2017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от 23 января 2001 года "О местом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Текели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города Текели"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Возложить на руководителя государственного учреждения "Аппарат акима города Текели" Менисова Бакытжана Запировича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города Менисова Бакытжана Запировича.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Кайнарбеков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постановлением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Текели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иня 2015 года № 157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города Текели"</w:t>
      </w:r>
    </w:p>
    <w:bookmarkEnd w:id="0"/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города Текели" является государственным органом Республики Казахстан, обеспечивающий деятельность акимата города Текели.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"Аппарат акима города Текели"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"Аппарат акима города Текели" осуществляет свою деятельность в соответствии с Конституцией и законами Республики Казахстан, актами Президентами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"Аппарат акима города Текели"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"Аппарат акима города Текели"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"Аппарат акима города Текели"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"Аппарат акима города Текели"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"Аппарат акима города Текели" и другими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и лимит штатной численности государственного учреждения "Аппарат акима города Текели"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индекс 041700, Республика Казахстан, Алматинская область, город Текели, улица Абылай хана, №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города Текели".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 "Аппарат акима города Текели".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"Аппарат акима города Текели"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"Аппарат акима города Текели"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города Текели".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города Текели"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Миссия государственного учреждения "Аппарат акима города Текели": обеспечивает деятельность акимата и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Задачи: информационно-аналитическое, организационно-правовое и материально-техническое обеспечение деятельности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планирование работы государственного учреждения "Аппарат акима города Текели", организация и проведение заседаний акимата, совещаний и других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анализ работы, осуществление сбора информации и обеспечение акима города информационно-аналитическими материалами исполнительных органов 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информирование акима города по анализу состояния исполнительской дисциплины в отделах государственного учреждения "Аппарат акима города Текели", аппарате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проектов решений и распоряжений акима города, постановлений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о необходимости внесений изменений и дополнений в решения, распоряжения акима, постановления акимата и их отмене;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координация деятельности государственного учреждения "Аппарат акима города Текели" по исполнению законодательства Республики Казахстан о государственной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 дисциплинарной, аттестационной, конкурсной и иных комиссий по кадровым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обеспечение соблюдения процедур проведения аттестации и конкурсного отбора, продвижения по службе государственных служащих, привлечения государственных служащих к дисциплинарной ответственности, увольнения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организация отбора кадров, оформление документов, связанных с прохождением государственными служащими государственной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обеспечение соблюдения ограничений, связанных с пребыванием на государственной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организация стажировки, наставничества, оценки деятельности, обучения, переподготовки (переквалификации) и повышение квалификации государственных служащих, разработка видов поощрений государственных служащих и порядок их применения;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учета персональных данных государственных служащих, сведений о результатах оценки, аттестации и прохождения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анализ состояния кадровой политики и государственной службы местных органов управления, подведомственных акиму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оформление материалов при назначении на должность и освобождении от должности государственных служащих государственного учреждения "Аппарат акима города Текели" и руководителей исполнительных органов, финансируемых из государственного бюджета, ведение их личных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делопроизводства в соответствии с законодательством Республики Казахстан и осуществление документационного обеспечения деятельности акима и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ведение регистрации актов, изданных акимом и акиматом, присвоение номеров;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мер по регистрации актов гражданского состояния;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приема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ведение работы по улучшению стиля и методов работы, внедрению новых информационно-коммуникационных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обеспечение взаимодействия и координации деятельности государственных органов, подчиненных акиму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работ по оказанию государственных услуг, входящих в компетенцию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</w:t>
      </w:r>
      <w:r>
        <w:rPr>
          <w:rFonts w:ascii="Times New Roman"/>
          <w:b w:val="false"/>
          <w:i w:val="false"/>
          <w:color w:val="000000"/>
          <w:sz w:val="28"/>
        </w:rPr>
        <w:t>принятие мер по образованию консультативно-совещательных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функций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представлять интересы акима, акимата, государственного учреждения "Аппарат акима города Текели" во всех компетентных, государственных, административных органах, учреждениях, организациях, а также судебных и правоохранительных органах;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необходимую информацию, документы и иные материалы от должностных лиц государственных органов и других организаций в пределах компетенции акима, акимата и государственного учреждения "Аппарат акима города Текели";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исполнять акты и поручения Президента, Правительства Республики Казахстан и иных центральных исполнительных органов, акимов и акиматов области,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соблюдать нормы действующего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рассматривать служебные документы и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учреждения "Аппарат акима города Текели" осуществляется первым руководителем, который несет персональную ответственность за выполнение возложенных на государственное учреждение "Аппарат акима города Текели"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"Аппарат акима города Текели" назначается на должность и освобождается от должности акимом города Текели.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 "Аппарат акима города Текели":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представляет интересы государственного учреждения "Аппарат акима города Текели"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организует и руководит работой государственного учреждения "Аппарат акима города Текели" и несет персональную ответственность за выполнение возложенных на него функций и задач, а также противодействует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проводит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пределах своей компетенции издает приказы;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в установленном законодательством порядке вносит предложения по поощрению и наложению дисциплинарного взыскания;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"Аппарат акима города Текели"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Аппарат государственного учреждения "Аппарат акима города Текели" возглавляется руководителем аппарата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города Текели"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города Текели"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Имущество, закрепленное за государственным учреждением "Аппарат акима города Текели", относится к коммунальной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города Текели" не вправе самостоятельно отчуждать или иным способом распоряжаться закрепленным за ним имуществом и имуществом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"Аппарат акима города Текели" осуществляется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