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8e905" w14:textId="318e9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ветеринарии города Текели"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Текели Алматинской области от 26 июня 2015 года№ 171. Зарегистрировано Департаментом юстиции Алматинской области 29 июля 2015 года № 3308. Утратило силу постановлением акимата города Текели Алматинской области от 27 января 2017 года № 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Текели Алматинской области от 27.01.2017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Текели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ветеринарии города Текели"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ветеринарии города Текели" Махаева Сергея Петровича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Ракымбекова Рауана Турдангазыевича.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Текели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Кайнарбеков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города Текели от 26 июня 2015 года № 171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ветеринарии города Текели"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 города Текели" является государственным органом Республики Казахстан, осуществляющим руководство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ветеринарии города Текели"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ветеринарии города Текели"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ветеринарии города Текели"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ветеринарии города Текели" вступает в гражданско-правовые отношения от собственного имени.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ветеринарии города Текели"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Государственное учреждение "Отдел ветеринарии города Текели"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ветеринарии города Текели" и другими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ветеринарии города Текели"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041700, Республика Казахстан, Алматинская область, город Текели, улица Абылай хана, №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"Отдел ветеринарии города Текели".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"Отдел ветеринарии города Текели".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ветеринарии города Текели"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13..Государственному учреждению "Отдел ветеринарии города Текели"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ветеринарии города Текели".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ветеринарии города Текели" законодательными актами 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ветеринарии города Текели": осуществление государственной политики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охрана здоровья населения от болезней, общих для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охрана территории города Текели от заноса и распространения заразных и экзотических болезней животных из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предупреждение и ликвидация загрязнения окружающей среды при осуществлении физическими и юридическими лицами деятельности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отлова и уничтожения бродячих собак и кошек;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и проведение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утверждение списка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города Текели;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выдача акта эпизоотологического обследования;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объектах внутренней торговли;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транспортировке (перемещении), погрузке, выгрузке перемещаемых (перевозимых) объектов в пределах города Текели,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скотопрогонных трассах, маршрутах, территориях пастбищ и водопоя животных, по которым проходят маршруты транспортировки (перемещения);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организация проведения ветеринарных мероприятий по энзоотическим болезням животных на территории города Текели;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16) определение потребности в изделиях (средствах) и атрибутах для проведения идентификации сельскохозяйственных животных и передача информации в местный исполнительный орган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17) свод, анализ ветеринарного учета и отчетности и их представление в местный исполнительный орган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18) внесение предложений в местный исполнительный орган области по ветеринарным мероприятиям по профилактике заразных и незаразных болезней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внесение предложений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21) организация санитарного убоя больных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прием уведомлений от физических и юридических лиц о начале или прекращении осуществления предпринимательской деятельности в области ветеринарии, а также ведение государственного электронного реестра разрешений и уведомлений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разрешениях и уведомлениях";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вносить на рассмотрение акима города и городского маслихата предложения по решению вопросов, относящихся к компетенции государственного учреждения "Отдел ветеринарии города Текели";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осуществлять пользование имуществом, находящимся на праве оперативного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в пределах своей компетенции осуществлять иные права и обязанности,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ветеринарии города Текели" осуществляется первым руководителем, который несет персональную ответственность за выполнение возложенных на государственное учреждение "Отдел ветеринарии города Текели" задач и 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ветеринарии города Текели" назначается на должность и освобождается от должности акимом города Текели.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ветеринарии города Текели"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ветеринарии города Текели":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соответствии с действующим законодательством назначает и освобождает от должности работников государственного учреждения "Отдел ветеринарии города Текели";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директора государственного учреждения, находящегося в введении государственного учреждения "Отдел ветеринарии города Текели";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определяет обязанности и полномочия работников государственного учреждения "Отдел ветеринарии города Текели";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поощряет и налагает дисциплинарные взыскания на работников государственного учреждения "Отдел ветеринарии города Текели", директора государственного учреждения, находящегося в ведении государственного учреждения "Отдел ветеринарии города Текели";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представляет интересы государственного учреждения "Отдел ветеринарии города Текели"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противодействует коррупции в государственном учреждении "Отдел ветеринарии города Текели"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осуществляет иные полномочия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ветеринарии города Текели"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ветеринарии города Текели"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ветеринарии города Текели"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Имущество, закрепленное за государственным учреждением "Отдел ветеринарии города Текели", относится к коммунальной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ветеринарии города Текели"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"Отдел ветеринарии города Текели"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государственных учреждений, находящихся в ведении государственного учреждения "Отдел ветеринарии города Текели":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коммунальное предприятие на праве хозяйственного ведения "Ветеринарная станция акимата города Текели".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