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7404" w14:textId="a6f7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26 июня 2015 года № 182. Зарегистрировано Департаментом юстиции Алматинской области 30 июля 2015 года № 3314.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города Текели" Абдалиева Ерлана Женисбаевича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Лепесова Сери Болысбаевича.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26 июня 2015 года № 182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города Текели"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041700, Республика Казахстан, Алматинская область, город Текели, улица Гарышкерлер, № 7/1.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занятости и социальных программ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оказания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прав и социальных гарантий социально уязвимым слоям населения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программ, направленных на стабилизацию и повышение уровня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города и городского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