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e85a" w14:textId="a82e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 и жилищной инспекции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26 июня 2015 года № 180. Зарегистрировано Департаментом юстиции Алматинской области 31 июля 2015 года № 3319.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 и жилищной инспекции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жилищно-коммунального хозяйства и жилищной инспекции города Текели" Нигматулина Джалила Шамиловича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Бельдебекова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города Текели от 26 июня 2015 года № 180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 и жилищной инспекции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жилищно-коммунального хозяйства и жилищной инспекции города Текели" (далее - Отдел) является государственным органом Республики Казахстан, осуществляющим руководство в сфере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041700, Республика Казахстан, Алматинская область, город Текели, улица Абылай хана, №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жилищно-коммунального хозяйства и жилищной инспекции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жилищно-коммунального хозяйства и жилищной инспекции.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государственных программ на территории города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определение обслуживающей организации в случае, предусмотренном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проведение проверки наличия отчета по управлению объектом кондоминиума при обращении собственников помещений (квартир)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осуществление иных задач,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выступает заказчиком по строительству, реконструкции и ремонту объектов городской коммунальной собственности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строительства и эксплуатации водопроводов, тепловых и электрических сетей города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благоустройства и внешнего оформления общественных мест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сохранения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провидение инвентаризаций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мероприятий по сохранению и надлежащей эксплуатации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осуществляет постановку на учет граждан Республики Казахстан, нуждающихся в жилище из государственного жилого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возмещения расходов по изготовлению технических паспортов на объект кондоминиума в порядке, предусмотренном законодательством Республики Казахстан,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взаимодействие с предприятиями коммунальной сферы в вопросах стабилизации уровня и дальнейшего роста качества коммунальных услуг, получаемых населением и учреждениями бюджетной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государственный контроль за наличием в жилых домах (жилых зданиях) общедомовых приборов учета тепло-, энерго, газо- и водо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государственный контроль за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составление протоколов и рассмотрение дел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при предъявлении служебного удостоверения посещать проверяемый объект во время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проведении проверки запрашивать любую необходимую информацию, знакомиться с оригиналами документов, относящихся к предмету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проводить проверки в соответствии с Законом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не препятствовать установленному режиму работы проверяемого объекта в период проведения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обеспечивать сохранность документов и сведений, полученных в результате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составлять акты о нарушениях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выносить обязательные для исполнения предписания по устранению нарушений правил содержания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разрабатывать проекты нормативных правовых актов акима, акимата города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приказы, инструкции, обязательные для исполнения работниками Отдела, директорами организаций 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на работу и увольняет с работы сотрудников Отдела, кроме сотрудников, назначаемых акимом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применяет меры поощрения и налагает дисциплинарные взыскания на сотрудников Отдела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работу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товарищество с ограниченной ответственностью "Жилищно-эксплуатационный комплекс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на праве хозяйственного ведения "Текели Су Кубыры" акимата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