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780a" w14:textId="9d67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пассажирского транспорта и автомобильных дорог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10 июля 2015 года № 210. Зарегистрировано Департаментом юстиции Алматинской области 14 августа 2015 года № 3339.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пассажирского транспорта и автомобильных дорог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пассажирского транспорта и автомобильных дорог города Текели" Кызылбаева Галыма Тулегеновича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Бельдебеков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города Текели от 10 июля 2015 года № 210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пассажирского транспорта и автомобильных дорог города Текели"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пассажирского транспорта и автомобильных дорог города Текели" (далее - Отдел) является государственным органом Республики Казахстан, осуществляющим руководство в сфере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041700, Республика Казахстан, Алматинская область, город Текели, улица Абылай хана,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пассажирского транспорта и автомобильных дорог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реализация на территории города Текели функций государственного управления в области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 пределах своей компетенции организация государственного управления автомобильными дорогами;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организация строительства, эксплуатации и развития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работ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сетью автомобильных дорог районного значения общего пользования, улиц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государственного контроля при производстве работ по строительству, реконструкции, ремонту и содержанию автомобильных дорог районного значения общего пользования, улиц города областного значения и иных населенных пунктах в пределах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разрешения на размещение объектов наружной (визуальной) рекламы в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рассмотрение обращении физических и (или) юридических лиц и (или) его филиалов и представительств по вопросам рекламной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пределах своей компетенции осуществление контроля за соблюдением законодательства Республики Казахстан о рекламе;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регулярных городских, пригородных и внутригородских перевозок пассажиров и багажа, утверждение их маршрутов, организация и проведение конкурсов на право их обслуживания и утверждение расписания движения по маршрутам;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реестра маршрутов регулярных городских, пригородных и внутригородских автомобильных перевозок пассажиров и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