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b81a4" w14:textId="b4b81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Рудничного сельского округа города Текели"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Текели Алматинской области от 17 сентября 2015 года № 252. Зарегистрировано Департаментом юстиции Алматинской области 25 сентября 2015 года № 3451. Утратило силу постановлением акимата города Текели Алматинской области от 27 января 2017 года № 22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Текели Алматинской области от 27.01.2017 </w:t>
      </w:r>
      <w:r>
        <w:rPr>
          <w:rFonts w:ascii="Times New Roman"/>
          <w:b w:val="false"/>
          <w:i w:val="false"/>
          <w:color w:val="ff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 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Текели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Рудничного сельского округа города Текели"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акима Рудничного сельского округа города Текели Вишнякова Сергея Дмитривича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Бельдибекова Болата Далабаевича.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Текели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Кайнарбеков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Текели от 17 августа 2015 года № 252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Рудничного сельского округа города Текели"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Рудничного сельского округа города Текели" является государственным органом Республики Казахстан, осуществляющим информационно-аналитическое, организационно-правовое и материально-техническое обеспечение деятельности акима Рудничного сельского округа города Текели.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акима Рудничного сельского округа города Текели"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"Аппарат акима Рудничного сельского округа города Текели"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акима Рудничного сельского округа города Текели"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акима Рудничного сельского округа города Текели"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акима Рудничного сельского округа города Текели"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акима Рудничного сельского округа города Текели" по вопросам своей компетенции в установленном законодательством порядке принимает решения, оформляемые распоряжениями и решениями акима Рудничного сельского округа города Текели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акима Рудничного сельского округа города Текели"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041703, Республика Казахстан, Алматинская область, город Текели, село Рудничный, улица Ескелді би, №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"Аппарат акима Рудничного сельского округа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"Аппарат акима Рудничного сельского округа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акима Рудничного сельского округа города Текели"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акима Рудничного сельского округа города Текели"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акима Рудничного сельского округа города Текели".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"Аппарат акима Рудничного сельского округа города Текели"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акима Рудничного сельского округа города Текели": осуществление государственной политики на территории Рудничного сельского округа города Текели.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 информационно-аналитическое, организационно-правовое и материально-техническое обеспечение деятельности акима Рудничного сельского округа города Текели.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осуществление регулирования земельных отношений;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содействие в организации крестьянских или фермерских хозяйств, развитию предпринимательской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работ по сохранению исторического и 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выявление малообеспеченных лиц, внесение в вышестоящие органы предложений по обеспечению занятости, оказанию адресной социальной помощи, организация обслуживания одиноких престарелых и нетрудоспособных граждан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обеспечение трудоустройства лиц, состоящих на учете в службе пробации уголовно-исполнительной инспекции, и оказание иной социально-правовой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общественных работ, молодежной практики и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содействие развитию местной социальной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взаимодействие с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осуществление похозяйственного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ведение реестра непрофессиональных медиаторов;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работ по благоустройству, освещению, озеленению и санитарной очистке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акима Рудничного сельского округа города Текели" осуществляется акимом, который несет персональную ответственность за выполнение возложенных на государственное учреждение "Аппарат акима Рудничного сельского округа города Текели"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Аким Рудничного сельского округа города Текели назначается на должность и освобождается от должности,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Аким Рудничного сельского округа города Текели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акима: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"Аппарат акима Рудничного сельского округа города Текели";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"Аппарат акима Рудничного сельского округа города Текели";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"Аппарат акима Рудничного сельского округа города Текели";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решения и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"Аппарат акима Рудничного сельского округа города Текели"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учреждении"Аппарат акима Рудничного сельского округа города Текели"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акима Рудничного сельского округа города Текели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акима Рудничного сельского округа города Текели"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"Аппарат акима Рудничного сельского округа города Текели"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"Аппарат акима Рудничного сельского округа города Текели"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учреждение "Аппарат акима Рудничного сельского округа города Текели"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государственного учреждения "Аппарат акима Рудничного сельского округа города Текели"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