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61a2" w14:textId="0626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19 декабря 2014 года № 36-228 "О бюджете города Текели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09 ноября 2015 года № 42-277. Зарегистрировано Департаментом юстиции Алматинской области 18 ноября 2015 года № 3561. Утратило силу решением Текелийского городского маслихата Алматинской области от 28 марта 2016 года № 2-10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Текелийского городского маслихата Алматинской области от 28.03.2016 </w:t>
      </w:r>
      <w:r>
        <w:rPr>
          <w:rFonts w:ascii="Times New Roman"/>
          <w:b w:val="false"/>
          <w:i w:val="false"/>
          <w:color w:val="ff0000"/>
          <w:sz w:val="28"/>
        </w:rPr>
        <w:t>№ 2-10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19 декабря 2014 года № 36-228 "О бюджете города Текели на 2015-2017 годы" (зарегистрированного в Реестре государственной регистрации нормативных правовых актов от 26 декабря 2014 года № 2978, опубликованного в городской газете "Текели тынысы" от 16 января 2015 года № 3 (3214), от 23 января 2015 года № 4 (3215)),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9 февраля 2015 года № 37-241 "О внесении изменений в решение Текелийского городского маслихата от 19 декабря 2014 года № 36-228 "О бюджете города Текели на 2015-2017 годы" (зарегистрированного в Реестре государственной регистрации нормативных правовых актов от 16 февраля 2015 года № 3052, опубликованного в городской газете "Текели тынысы" от 27 февраля 2015 года № 9 (3220)),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27 мая 2015 года № 39-255 "О внесении изменений в решение Текелийского городского маслихата от 19 декабря 2014 года № 36-228 "О бюджете города Текели на 2015-2017 годы" (зарегистрированного в Реестре государственной регистрации нормативных правовых актов от 10 июня 2015 года № 3214, опубликованного в городской газете "Текели тынысы" от 19 июня 2015 года № 25 (3236)),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7 сентября 2015 года № 40-262 "О внесении изменений в решение Текелийского городского маслихата от 19 декабря 2014 года № 36-228 "О бюджете города Текели на 2015-2017 годы" (зарегистрированного в Реестре государственной регистрации нормативных правовых актов от 11 сентября 2015 года № 3406, опубликованного в городской газете "Текели тынысы" от 24 сентября 2015 года № 39 (3250), от 2 октября 2015 года № 40 (3251), от 9 октября 2015 года № 41 (3252)),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2015-2017 годы согласно приложениям 1, 2 и 3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2787252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181499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6414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6639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2592700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723345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782787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1086568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2810480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4000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(-) 27228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27228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города Текели" (по согласованию Мырзахметова Ф. С.)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Текелийского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Сибирякова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8"/>
        <w:gridCol w:w="4932"/>
      </w:tblGrid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Текелийского городского маслихата от 9 ноября 2015 года № 42-277 "О внесении изменений в решение Текелийского городского маслихата от 19 декабря 2014 года № 36-228 "О бюджете города Текели на 2015-2017 годы"</w:t>
            </w:r>
          </w:p>
        </w:tc>
      </w:tr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Текелийского городского маслихата от 19 декабря 2014 года № 36-228 "О бюджете города Текели на 2015-2017 годы"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по обеспечению прав и улучшению качества жизни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1746"/>
        <w:gridCol w:w="1747"/>
        <w:gridCol w:w="2722"/>
        <w:gridCol w:w="4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72"/>
        <w:gridCol w:w="2119"/>
        <w:gridCol w:w="2119"/>
        <w:gridCol w:w="2955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4155"/>
        <w:gridCol w:w="4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