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c7a75" w14:textId="5ac7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19 декабря 2014 года № 37-233 "О бюджете Аксуского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06 февраля 2015 года № 38-239. Зарегистрировано Департаментом юстиции Алматинской области 17 февраля 2015 года № 3059. Утратило силу решением Аксуского районного маслихата Алматинской области от 17 марта 2017 года № 12-57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Аксуского районного маслихата Алматинской области от 17.03.2017 </w:t>
      </w:r>
      <w:r>
        <w:rPr>
          <w:rFonts w:ascii="Times New Roman"/>
          <w:b w:val="false"/>
          <w:i w:val="false"/>
          <w:color w:val="ff0000"/>
          <w:sz w:val="28"/>
        </w:rPr>
        <w:t>№ 12-57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управлениии и самоуправлении в Республике Казахстан",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решение Аксуского районного маслихата от 19 декабря 2014 года № 37-233 "О бюджете Аксуского района на 2015-2017 годы" (зарегистрированного в Реестре государственной регистрации нормативных правовых актов 29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2986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районной газете "Аксу онири" от 10 января 2015 года № 2 (9738), 17 января 2015 года № 3 (9739)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доходы 5968385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71519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7250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15777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5873839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1642432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1784703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2446704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затраты 6005536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30625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38649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8024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сальдо по операциям с финансовыми активами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дефицит (профицит) бюджета (-)67776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дефицита (использование профицита) бюджета 67776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постоянную комиссию районного маслихата "По вопросам бюджета, социально-культурной сферы, молодежной политики и права".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Возложить на руководителя отдела (по согласованию Жандосова Г.Ж.)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Т.Баулыбаев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С.Серпербаев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2"/>
        <w:gridCol w:w="4938"/>
      </w:tblGrid>
      <w:tr>
        <w:trPr>
          <w:trHeight w:val="30" w:hRule="atLeast"/>
        </w:trPr>
        <w:tc>
          <w:tcPr>
            <w:tcW w:w="8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Аксуского районного маслихата от 06 февраля 2015 года № 38-239 "О внесении изменений в решение Аксуского районного маслихата от 19 декабря 2014 года №37-233 " О бюджете Аксуского района на 2015 - 2017 годы"</w:t>
            </w:r>
          </w:p>
        </w:tc>
      </w:tr>
      <w:tr>
        <w:trPr>
          <w:trHeight w:val="30" w:hRule="atLeast"/>
        </w:trPr>
        <w:tc>
          <w:tcPr>
            <w:tcW w:w="8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утвержденного решения Аксуского районного маслихата от 19 декабря 2014 года №37-233 "О бюджете Аксуского района на 2015 - 2017 годы"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Аксуского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6 005 536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327 947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72 956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70 407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239 949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3 373 218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244 837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244 837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2 376 643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2 333 469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82 442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751 738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107 777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643 961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643 961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156 615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135 211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135 211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22 629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1 561 743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160 031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139 599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1 358 897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1 358 897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357 754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879 369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172 663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104 710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104 710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104 710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38 598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38 598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190 584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127 575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127 575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127 575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101 566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036"/>
        <w:gridCol w:w="1471"/>
        <w:gridCol w:w="1471"/>
        <w:gridCol w:w="4949"/>
        <w:gridCol w:w="23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267"/>
        <w:gridCol w:w="1325"/>
        <w:gridCol w:w="3224"/>
        <w:gridCol w:w="4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243"/>
        <w:gridCol w:w="1243"/>
        <w:gridCol w:w="1243"/>
        <w:gridCol w:w="5346"/>
        <w:gridCol w:w="19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583"/>
        <w:gridCol w:w="925"/>
        <w:gridCol w:w="4859"/>
        <w:gridCol w:w="40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 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7"/>
        <w:gridCol w:w="1457"/>
        <w:gridCol w:w="2067"/>
        <w:gridCol w:w="2067"/>
        <w:gridCol w:w="2578"/>
        <w:gridCol w:w="26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