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7d33" w14:textId="b1b7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07 апреля 2015 года № 116. Зарегистрировано Департаментом юстиции Алматинской области 06 мая 2015 года № 3159. Утратило силу постановлением акимата Аксуского района Алматинской области от 22.06.2016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 Положение государственного учреждения "Отдел занятости и социальных программ Аксуского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занятости и социальных программ Аксуского района" Бекбаланова Кайрата Тынбаевича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Аксуского района № 116 от "7" апреля 2015 года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занятости и социальных программ Аксуского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занятости и социальных программ Аксуского района" является государственным органом Республики Казахстан, осуществляющим руководство в сфере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Аксуского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 и социальных программ Аксуского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Аксуского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Аксуского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занятости и социальных программ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Аксуского района"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"Отдел занятости и социальных программ Аксуского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040100, Республика Казахстан, Алматинская область, Аксуский район, село Жансугурова, улица Желтоксан, №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 и социальных программ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занятости и социальных программ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Аксуского района"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 и социальных программ Аксуского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социальных программ Аксуского района":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прав и социальных гарантий социально уязвимым слоям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получать, в установленном законодательством порядке,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осуществлять иные права и обязанности,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государственного учреждения "Отдел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социальных программ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Аксуского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занятости и социальных программ Аксуского района"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Аксуского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занятости и социальных программ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занятости и социальных программ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занятости и социальных программ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занятости и социальных программ Аксуского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занятости и социальных программ Аксуского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занятости и социальных программ Аксуского района"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занятости и социальных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 Аксуского района" может иметь на праве оперативного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>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занятости и социальных программ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Аксуского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занятости и социальных программ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 и социальных программ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