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da76" w14:textId="064d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"Отдела экономики и бюджетного планирования Аксуского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07 апреля 2015 года № 118. Зарегистрировано Департаментом юстиции Алматинской области 06 мая 2015 года № 3160. Утратило силу постановлением акимата Аксуского района Алматинской области от 22 июня 2016 года № 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Аксуского района Алматинской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 Положение государственного учреждения "Аппарат акима Аксуского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государственного учреждения "Отдел экономики и бюджетного планирования Аксуского района" Жандосову Гульнару Жандосовну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 - ресурсе, определяемом Правительством Республики Казахстан, и на интернет - ресурсе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 Сабырбаева Амандоса Акишивича.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Аксуского района от 7 апреля 2015 года № 118 "Об утверждении Положения государственного учреждения "Отдел экономики и бюджетного планирования Аксуского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бюджетного</w:t>
      </w:r>
      <w:r>
        <w:br/>
      </w:r>
      <w:r>
        <w:rPr>
          <w:rFonts w:ascii="Times New Roman"/>
          <w:b/>
          <w:i w:val="false"/>
          <w:color w:val="000000"/>
        </w:rPr>
        <w:t>планирования Аксуского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бюджетного планирования Аксуского района" является государственным органом Республики Казахстан, осуществляющим руководство в сферах услуги по реализации государственной политики в области формирования, развития экономической политики, системы государственного планирования и управления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экономики и бюджетного планирования Аксуского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экономики и бюджетного планирования Аксуского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Государственное учреждение "Отдел экономики и бюджетного планирования Аксуского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Государственное учреждение "Отдел экономики и бюджетного планирования Аксуского района"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"Отдел экономики и бюджетного планирования Аксуского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Государственное учреждение "Отдел экономики и бюджетного планирования Аксуского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бюджетного планирования Аксуского о района"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государственного учреждения "Отдел экономики и бюджетного планирования Аксуского района"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040100, Республика Казахстан, Алматинская область, Аксуского район, село Жансугурово, улица Желтоксан, №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экономики и бюджетного планирования Аксуского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Настоящее Положение является учредительным документом государственного учреждения "Отдел экономики и бюджетного планирования Аксуского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государственного учреждения "Отдел экономики и бюджетного планирования Аксуского района"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Государственному учреждению "Отдел экономики и бюджетного планирования Аксуского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бюджетного планирования Аксуского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экономики и бюджетного планирования Аксуского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экономики и бюджетного планирования Аксуского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экономики и бюджетного планирования Аксуского района": 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программы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разработка ежегодного прогноза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разработка проекта районного бюджета на плановый период с учетом прогноза социально-экономического развития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плана мероприятий по реализации программы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ведение мониторинга программы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и уточнение прогноза показателей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прогнозирование поступлений в местный бюджет с учетом прогноза социально-экономического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подготовка проекта утверждения и уточнения бюджета района, направление на рассмотрение бюджетной комиссии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подготовка проекта постановления акимата района о реализации решения маслихата о районном бюджете;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рассмотрение бюджетных заявок, проектов бюджетных программ администраторов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формирование и направление на рассмотрение бюджетной комиссии заключения по итогам рассмотрения бюджетных заявок и проектов бюджетных программ администраторов бюджетных программ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реализация мер по оказанию социальной поддержки специалистов и выдача бюджетных кредитов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иных функции, возлагаемых на государственное учреждение "Отдел экономики и бюджетного планирования Аксуского района"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у государственных органов и иных организаций необходимые информации 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привлекать для непосредственного обследования объектов мониторинга и анализа информации, экспертиз и консультаций относящейся к предмету регионального мониторинга собственности, представителей местных исполнительных органов, а также независимых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экономики и бюджетного планирования Аксуского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Руководство государственного учреждения "Отдел экономики и бюджетного планирования Аксуского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бюджетного планирования Аксуского района"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экономики и бюджетного планирования Аксуского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экономики и бюджетного планирования Аксуского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экономики и бюджетного планирования Аксуского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"Отдел экономики и бюджетного планирования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"Отдел экономики и бюджетного планирования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"Отдел экономики и бюджетного планирования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государственного учреждения "Отдел экономики и бюджетного планирования Аксуского района", организациям находящихся в ведении государственного учреждения "Отдел экономики и бюджетного планирования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"Отдел экономики и бюджетного планирования Аксуского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государственного учреждения "Отдел экономики и бюджетного планирования Аксуского района"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экономики и бюджетного планирования Аксуского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Государственное учреждение "Отдел экономики и бюджетного планирования Аксуского района"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экономики и бюджетного планирования Аксуского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Имущество, закрепленное за государственным учреждением "Отдел экономики и бюджетного планирования Аксуского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экономики и бюджетного планирования Аксуского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экономики и бюджетного планирования Аксуского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экономики и бюджетного планирования Аксуского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экономики и бюджетного планирования Аксуского района" в ведении ведомства и организации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