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b385e" w14:textId="4cb38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жилищно коммунального хозяйства и жилищной инспекций Аксуского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Аксуского района Алматинской области от 09 апреля 2015 года № 121. Зарегистрировано Департаментом юстиции Алматинской области 12 мая 2015 года № 3163. Утратило силу постановлением акимата Аксуского района Алматинской области от 22 июня 2016 года № 297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Аксуского района Алматинской области от 22.06.2016 </w:t>
      </w:r>
      <w:r>
        <w:rPr>
          <w:rFonts w:ascii="Times New Roman"/>
          <w:b w:val="false"/>
          <w:i w:val="false"/>
          <w:color w:val="ff0000"/>
          <w:sz w:val="28"/>
        </w:rPr>
        <w:t>№ 297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Аксуского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жилищно коммунального хозяйства и жилищной инспекции Аксуского района"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руководителя государственного учереждения "Отдел жилищно коммунального хозяйства и жилищной инспекции Аксуского района" Какимбаева Нуркуата Демесиновича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руководителя аппарата акима района Сабырбаева Амандоса Акишевича.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истечению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Корганбаев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постановлением акимата Аксуского района от 9 апреля 2015 года № 121 "Об утверждении Положения государственного учреждения "Отдел жилищно коммунального хозяйства и жилищной инспекций Аксуского района"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жилищно коммунального хозяйства и жилищной инспекции Аксуского района"</w:t>
      </w:r>
    </w:p>
    <w:bookmarkStart w:name="z1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Государственное учреждение "Отдел жилищно коммунального хозяйства и жилищной инспекции Аксуского района" (далее - Отдел) является государственным органом Республики Казахстан, осуществляющим руководство в сферах жилищно-коммунального хозяйства и жилищной инспекции Аксуского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Отдел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Отдел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Отдел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Отдела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индекс 040100, Республика Казахстан, Алматинская область, Аксуский район, улица Желтоксан, №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- государственное учреждение "Отдел жилищно коммунального хозяйства и жилищной инспекции Аксуского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Отдела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Отделу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2.Миссия, основные задачи, функции,</w:t>
      </w:r>
      <w:r>
        <w:rPr>
          <w:rFonts w:ascii="Times New Roman"/>
          <w:b/>
          <w:i w:val="false"/>
          <w:color w:val="000000"/>
        </w:rPr>
        <w:t xml:space="preserve"> права и обязанности Отдела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Миссия: Отдел реализует функции государственного управления в области жилищных отношений.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реализация государственных программ на территории района в пределах своей компетенции установленных законодательством;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развитие жилищно-коммунального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организация работ по содержанию и благоустройству, санитарному состоянию, озеленению и проведению комплексных мероприятия по созданию и поддерживанию благоприятной окружающей среды в районе.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соответствии с законодательством Республики Казахстан выступает заказчиком по строительству, реконструкции и ремонту объектов районной коммунальной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организует строительство и эксплуатацию водопроводов, тепловых и электрических сетей и объектов инженерной инфраструктуры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соответствии с законодательством Республики Казахстан решает вопросы благоустройства и внешнего оформления общественных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организует мероприятия по сохранению и надлежащей эксплуатации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осуществляют государственный контроль в сфере управления жилищным фондом;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организуют работу жилищной инспекции по контролю деятельности органов управления объектом кондоминиума по сохранению и надлежащей эксплуатации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обеспечивает возмещение расходов по изготовлению технических паспортов на объект кондоминиума в случае, предусмотренном законодательством Республики Казахстан, за счет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8) осуществляют передачу в собственность граждан Республики Казахстан жилищ из коммунального жилищного фонда на условиях, предусмотренных законодательством Республики Казахстан, и в порядке, определяемом Правительством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осуществление иных полномочий, возлагаемых на Отдел 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пределах своей компетенции принимать 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исполнять поручения вышестоящих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разрабатывать проекты нормативных правовых актов акима, акимата района входящих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представлять интересы Отдела во всех компетентных, государственных, административных органах, учреждениях, организациях, а также судебных и правоохранительных органах;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 пределах своей компетенции осуществлять иные права и обязанности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Отдела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Отдела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Первый руководитель Отдела назначается на должность и освобождается от должности акимом Аксуского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Отдела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первого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определяет обязанности и полномочия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действующим законодательством назначает и освобождает от должности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законодательством порядке поощряет и налагает дисциплинарные взыскания на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издает приказы, инструкции, обязательные для исполнения работниками Отдела, организациям находящихся в ведении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представляет интересы Отдела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Отдела в период его отсутствия осуществляется лицом, его замещающим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Отдела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Отдел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Отделом относится к коммунальной собственности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Отдела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Отдела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Перечень организаций, находящихся в ведении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Государственное коммунальное предприятия на праве хозяйственного ведения "Аксу Су кубыры" акимата Аксуского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Товарищество ограниченной ответственностью "Аксу тургын уй".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