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99ca" w14:textId="82f9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17 апреля 2015 года № 132. Зарегистрировано Департаментом юстиции Алматинской области 22 мая 2015 года № 3174.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Аксуского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Сабырбаева Амандоса Акишивича.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сельского хозяйства Аксуского района" Жакыпбекова Адилхана Оразовича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17 апреля 2015 года № 132 "Об утверждении Положения государственного учреждения "Отдел сельского хозяйства Аксуского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Аксуского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Аксуского района" (далее - Отдел) является государственным органом Республики Казахстан, осуществляющим руководство в сфере сельского хозяйства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040100, Республика Казахстан, Алматинская область, Аксуский район, село Жансугурова, улица Желтоксан,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государственного регулирования развития агропромышленного комплекса и сельского хозяйства в сельских территориях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государственное регулирование развития агропромышленного комплекса и сельских территорий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развитие растениеводства, животноводства и обеспечение технической оснащенности и других сопутствующих сфер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Законами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районе и представление отчетности в местные исполнительные органы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осуществляют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прием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учета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обеспечивание рациональным и эффективным функционированием аграрного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в интересах местного государственного управления иные полномочия, возлагаемые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от государственных органов, иных организаций, физических и юридических лиц необходимую информацию по вопросам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возложенные на Отдел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должности и освобождает от должности сотрудников Отдела в порядке установленном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и полномочий между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применяет меры поощрения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обязательные для исполнения сотрудниками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зашищает интересы Отдела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