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36bf" w14:textId="b4e3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27 апреля 2015 года № 40-250. Зарегистрировано Департаментом юстиции Алматинской области 28 мая 2015 года № 3183. Утратило силу решением Аксуского районного маслихата Алматинской области от 22 августа 2016 года № 7-29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22.08.2016 </w:t>
      </w:r>
      <w:r>
        <w:rPr>
          <w:rFonts w:ascii="Times New Roman"/>
          <w:b w:val="false"/>
          <w:i w:val="false"/>
          <w:color w:val="ff0000"/>
          <w:sz w:val="28"/>
        </w:rPr>
        <w:t>№ 7-29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Аксуского района согласно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Аксуского районного маслихата от 6 августа 2014 года № 33-211 "Об определении размера и порядка оказания жилищной помощи малообеспеченным семьям (гражданам) Аксуского района" (зарегистрированного в Реестре государственной регистрации нормативных правовых актов от 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Аксуской районной общественно-политической газете "Аксу онири" от 20 сентября 2014 года № 38 (9723)).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Аксуского районного маслихата "По вопросам развития бюджета и социально-культурной отрасли, молодежной политики, защиты прав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занятости и социальных программ Аксуского района" Бекбаланова Кайрата Тынбаевича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Баулыбаев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Аксуского районного маслихата от 27 апреля 2015 года № 40-250 "Об определении размера и порядка оказания жилищной помощи малообеспеченным семьям (гражданам) Аксуского района"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</w:t>
      </w:r>
      <w:r>
        <w:rPr>
          <w:rFonts w:ascii="Times New Roman"/>
          <w:b/>
          <w:i w:val="false"/>
          <w:color w:val="000000"/>
        </w:rPr>
        <w:t xml:space="preserve">малообеспеченным семьям (гражданам)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Аксуского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- веб-портал "электронного правительства" www.egov.kz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Аксуском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в центр обслуживания населения или веб-портал предоставляет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приложению 1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электронную копию квитанций-счета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оснований Приказа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утверждений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установлений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- 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электроэнергий: на 1-го человека - 45 киловатт в месяц, на 2 человека - 90 киловатт, на 3 человека - 135 киловатт, для семьи из 4-х и более человек - 150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для потребителей твердого топлива: на жилые дома с печным отоплением на один календарный год - четыре тонны угля (на каждый квартал по одной тонне угля).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