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5ce0" w14:textId="31e5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21 мая 2015 года № 176. Зарегистрировано Департаментом юстиции Алматинской области 25 июня 2015 года № 3247.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 Аксуского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Сабырбаева Амандоса Акишивича.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земельных отношений Аксуского района" Жумагалиева Маулена Буркиткалиевича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Аксуского района № 176 от 21 мая 2015 года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Аксуского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земельных отношений Аксуского района" (далее – Отдел) является государственным органом Республики Казахстан, осуществляющим руководство в сфере земельных отношений на территории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040100, Республика Казахстан, Алматинская область, Аксуский район, село Жансугурова, улица Желтоксан,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земельных отношений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сфере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установление оснований, условий и пределов возникновения, изменения и прекращения права собственности на земельный участок и права землепользования, порядка осуществления прав и обязанностей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условий для равноправного развития всех форм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прав на землю физических и юридических лиц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создание и развитие рынка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укрепление законности в области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предложений и проектов постановлений акимата Аксуского района по предоставлению, изъятию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предложений по выдаче разрешений акиматом Аксуского района на использование земельных участков для проведения изыскательных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разработки проектов зонирования земель, проектов и схем по рациональному использованию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предложений по переводу сельскохозяйственных угодий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одного вида в другой вид;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проведения земельных торгов (аукционов, конкурсов) по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составление баланса земель Аксуского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выявление бесхозяйных земельных участков и организация работы по постановке их на 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определение делимости и неделимости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организация проведения землеустройства и утверждение землеустроительных проектов по формированию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проведение экспертизы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решению вопросов, относящихся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