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bc64" w14:textId="7b3b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Алакольского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13 июля 2015 года № 50-2. Зарегистрировано Департаментом юстиции Алматинской области 20 августа 2015 года № 3353. Утратило силу решением Алакольского районного маслихата Алматинской области от 5 октября 2016 года № 8-2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05.10.2016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Алакольского районного маслихата"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секретаря Алакольского районного маслихата Сейрбаева Болата Туребековича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секретаря районного маслихата Сейрбаева Болата Туребековича.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Б.Сейрбаев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Алакольского районного маслихата от 13 июля 2015 года № 50-2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Алакольского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Алакольского района"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Алакольского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маслихата Алакольского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Алакольского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Алакольского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Алакольского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Алакольского района"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маслихата Алакольского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Алакольского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040200, Республика Казахстан, Алматинская область, Алакольский район, город Ушарал, улица Кунаева, №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маслихата Алакольского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маслихата Алакольского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маслихата Алакольского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"Аппарат маслихата Алакольского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Алакольского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маслихата Алакольского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маслихата Алакольского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"Аппарат маслихата Алакольского района": информационно-аналитическое, организационно-правовое и материально-техническое обеспечение деятельности районного маслихата и его органов, оказание помощи депутатам в осуществлении 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для публикации в средствах массовой информации данных о деятельности районного маслихата и его органов, нормативных правовых актов, принятых районным маслихатом, материалов сессии и осуществление контроля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на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и представление на государственную регистрацию в органы юстиции решений маслихата нормативно-правового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протоколирование сессий районного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маслихата Алакольского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маслихата Алакольского района" осуществляется секретарем маслихата, который несет персональную ответственность за выполнение возложенных на государственное учреждение "Аппарат маслихата Алакольского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государственного учреждения "Аппарат маслихата Алакольского района"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государственного учреждения "Аппарат маслихата Алакольского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государственного учреждения "Аппарат маслихата Алакольского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выполняет по решению маслихата иные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секретаря маслихата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маслихата Алакольского района" возглавляется секретарем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маслихата Алакольского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"Аппарат маслихата Алакольского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маслихата Алакольского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маслихата Алакольского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маслихата Алакольского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маслихата Алакольского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маслихата Алакольского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