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01ec" w14:textId="e8e0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22 декабря 2015 года № 59-1. Зарегистрировано Департаментом юстиции Алматинской области 29 декабря 2015 года № 3648. Утратило силу решением Алакольского районного маслихата Алматинской области от 27 марта 2018 года № 31-3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7687458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1586379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20735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6064605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2737067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1056684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2270854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7863754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23891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33375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206097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206097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решения Алакольского районного маслихата Алматинской области от 27.10.2016 № 9-1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2016 год в сумме 8364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2016 год предусмотрены трансферты органам местного самоуправления в сумме 56204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экономики и бюджетного планирования Алакольского района" (по согласованию С.Н.Бекболатов) опубликование настоящего решения после государственной регистрации в органах юстиции в официальных и периодических печатных изданиях, а так 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постоянную комиссию Алакольского районного маслихата "По соблюдению законности экономики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Алакольского района от 22 декабря 2015 года № 59-1 "О бюджете Алакольского района на 2016-2018 годы"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в редакции решения Алакольского районного маслихата Алматинской области от 27.10.2016 № 9-1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7 687 458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10 407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83"/>
        <w:gridCol w:w="1231"/>
        <w:gridCol w:w="1231"/>
        <w:gridCol w:w="5498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7 863 754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поспортиватизационная деятельность и регулирование споров, связанных с этим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4 696 655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реконструкция объектов образования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3 951 236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3 892 096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3 817 934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Казахстанна 2012-2018 годы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1 484 799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1 246 633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1 246 633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6"/>
        <w:gridCol w:w="1954"/>
        <w:gridCol w:w="1954"/>
        <w:gridCol w:w="330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-206 097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3"/>
        <w:gridCol w:w="2094"/>
        <w:gridCol w:w="2095"/>
        <w:gridCol w:w="2651"/>
        <w:gridCol w:w="2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9 529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маслихата Алакольского района от 22 декабря 2015 года № 59-1"О бюджете Алакольского района на 2016-2018 годы"</w:t>
            </w:r>
          </w:p>
        </w:tc>
      </w:tr>
    </w:tbl>
    <w:bookmarkStart w:name="z2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"/>
        <w:gridCol w:w="5440"/>
        <w:gridCol w:w="3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6 842 739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1 611 588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5 054 885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5 054 885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122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6 842 739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4 873 550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3 919 601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3 847 875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обьектов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-31 382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маслихата Алакольского района от 22 декабря 2015 года № 59-1"О бюджете Алакольского района на 2016-2018 годы"</w:t>
            </w:r>
          </w:p>
        </w:tc>
      </w:tr>
    </w:tbl>
    <w:bookmarkStart w:name="z48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"/>
        <w:gridCol w:w="5440"/>
        <w:gridCol w:w="3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6 828 253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1 815 124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1 491 082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122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6 828 253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4 926 306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3 919 601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3 847 875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обьектов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-34 346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№4 утвержденное к решению маслихата Алакольского района от 22 декабря 2015 год № 59-1 "О бюджете Алакольского района на 2016-2018 годы"</w:t>
            </w:r>
          </w:p>
        </w:tc>
      </w:tr>
    </w:tbl>
    <w:bookmarkStart w:name="z71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2016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3629"/>
        <w:gridCol w:w="6005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Кабанбайского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Актубекского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Енбекшинского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Теректинского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Ушбулакского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Кызылащинского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Жанаминского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Кольбайского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Жыландинского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Сапакского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Жагатальского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Камыскалинского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Токжайлауского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Лепсинского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Ыргайтинского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Екпендинского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9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Жайпакского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Достыкского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Акжарского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Бескольского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Ынталинского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Архарлинского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Ушаралского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Кайнарского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№5 утвержденное к решению маслихата Алакольского района от 22 декабря 2015 год № 59-1 "О бюджете Алакольского района на 2016-2018 годы"</w:t>
            </w:r>
          </w:p>
        </w:tc>
      </w:tr>
    </w:tbl>
    <w:bookmarkStart w:name="z74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на 2018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221"/>
        <w:gridCol w:w="2576"/>
        <w:gridCol w:w="2576"/>
        <w:gridCol w:w="2581"/>
        <w:gridCol w:w="2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