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999e" w14:textId="0369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06 апреля 2015 года № 48. Зарегистрировано Департаментом юстиции Алматинской области от 14 мая 2015 года № 3166.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Балхашского района" (далее - Положение)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Балхашского района от 6 апреля 2015 года № 48 "Об утверждении Положения государственного учреждения "Отдел ветеринарии Балхашского района"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ветеринарии Балхашского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Балхашского района" (далее - Отдел) является государственным органом Республики Казахстан, осуществляющим руководство в сфере ветеринарии в соответствии с законодательством Республики Казахстан на территории Балхашского района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Отдел по вопросам своей компетенции в установленном законодательством порядке принимает решения, оформляемые приказами руководителя Отдела и 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Бижанова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12..Отделу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</w:t>
      </w:r>
      <w:r>
        <w:rPr>
          <w:rFonts w:ascii="Times New Roman"/>
          <w:b/>
          <w:i w:val="false"/>
          <w:color w:val="000000"/>
        </w:rPr>
        <w:t>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Миссия: Отдел реализует на территории Балхашского района Алматинской области функции государственного управления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Балхашского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организация отлова и уничтожения бродячих собак и кошек;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на территории Балхашского района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9)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 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хранения ветеринарных препаратов, приобретенных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полномочий, возлагаемых на Отдел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принимать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исполнять поручения вышестоящих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во всех компетентных,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 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Отдела назначается на должность и освобождается от должности акимом Балхашского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Отдела не имеет заместителей.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организациям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коммунальной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"Ветеринарная станция акимата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