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a5a69" w14:textId="b5a5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сельского хозяйства Балхашского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Балхашского района Алматинской области от 12 мая 2015 года № 66. Зарегистрировано Департаментом юстиции Алматинской области 04 июня 2015 года № 3191. Утратило силу Постановлением акимата Балхашского района Алматинской области от 26 сентября 2016 года № 145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Балхашского района Алматинской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Указом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акимат Балхашского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Балхашского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Манат Ришата Манатовича.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аппарата акима района Манат Ришата Манатовича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Балхашского района от 12 мая 2015 года № 66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"Об утверждении Положения государственного учреждения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сельского хозяйства Балхашского района"</w:t>
            </w:r>
          </w:p>
        </w:tc>
      </w:tr>
    </w:tbl>
    <w:bookmarkStart w:name="z1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сельского хозяйства Балхашского района"</w:t>
      </w:r>
    </w:p>
    <w:bookmarkEnd w:id="0"/>
    <w:bookmarkStart w:name="z1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сельского хозяйства Балхашского района" (далее – Отдел), является государственным органом Республики Казахстан, осуществляющим руководство в сфере сельского хозяйства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040300, Республика Казахстан, Алматинская область, Балхашский район, село Баканас, улица Конаева, №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сельского хозяйства Балхашского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Миссии, основные задачи, функции, права и обязанности Отдела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осуществление государственного регулирования развития агропромышленного комплекса и сельского хозяйства в сельских территориях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 государственное регулирование развития агропромышленного комплекса и сельских территорий на обеспечение продовольственной безопасности, устойчивости рынков продукции агропромышленного комплекса, формирование эффективной системы предпринимательства, поддержку конкурентных преимуществ отечественной продукции, а также развитие растениеводства, животноводства и обеспечение технической оснащенности и других сопутствующих сфер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государственной поддержки субъектов агропромышленного комплекса в соответствии с Законами Республики Казахстан и другими нормативными правовыми актами в данной сфере;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проведение мониторинга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проведение сбора оперативной информации в области агропромышленного комплекса и сельских территорий и предоставление ее местному исполнительному органу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учета запасов продовольственных товаров в районе и представление отчетности в местные исполнительные органы (акимату)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осуществляют сбор данных о племенных животных от субъектов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прием отчетов от субъектов в области племенного животноводства, физических и юридических лиц, имеющих племенных животных,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осуществление приема заявок на объемы ежегодной реализации племенной продукции (материала) субъектами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ведение учета племенных свидетельств, выданных племенным заводом, племенным хозяйством, племенным центром, дистрибьютерным центром, племенным репродуктором и республиканской палатой по породам крупного рогатого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обеспечивание рациональным и эффективным функционированием аграрного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осуществление в интересах местного государственного управления иные полномочия, возлагаемые на Отдел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от государственных органов, иных организаций, физических и юридических лиц необходимую информацию по вопросам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в вышестоящие органы предложения, связанные с реализацией задач, решение которых обеспечивается на областном и республиканском уровнях;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иные права и обязанности, возложенные на Отдел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Отдела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Балхашского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назначает на должности и освобождает от должности сотрудников Отдела в порядке установленном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распределение функциональных обязанностей и полномочий между сотрудниками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применяет меры поощрения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издает приказы, обязательные для исполнения сотрудниками Отдела,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защищает интересы Отдела в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принимает меры, направленные на противодействие коррупции в Отделе и несет персональную ответственность за принятие антикоррупционных </w:t>
      </w:r>
      <w:r>
        <w:rPr>
          <w:rFonts w:ascii="Times New Roman"/>
          <w:b w:val="false"/>
          <w:i w:val="false"/>
          <w:color w:val="000000"/>
          <w:sz w:val="28"/>
        </w:rPr>
        <w:t>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иные полномочия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Отдела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Отдела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