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d3cd" w14:textId="8c8d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Балатопарского сельского округа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04 июня 2015 года № 120. Зарегистрировано Департаментом юстиции Алматинской области 07 июля 2015 года № 3258.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Балатопарского сельского округа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Балхашского района от 4 июня72015 года № 120 "Об утверждении Положения государственного учреждения "Аппарат акима Балатопарского сельского округа Балхашского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Балатопарского сельского округа Балхашского района"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Балатопарского сельского округа Балхашского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Балатопарского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Балатопарского сельского округа Балхашского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Балатопарского сельского округа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Балатопарского сельского округа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Балатопарского сельского округа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Балатопарского сельского округа Балхашского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Балатопарского сельского округа Балхашского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Балатопарского сельского округа Балхашского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индекс 040306, Қазақстан Республикасы, Алматы облысы, Балқаш ауданы, Балатопар ауылы, Темір көшесі,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Балатопарского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Балатопарского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Балатопарского сельского округа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Балатопарского сельского округа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Балатопарского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Балатопарского сельского округа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Балатопарского сельского округа Балхашского района"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Балатопарского сельского округа Балхашского района": осуществление государственной политики на территории Балатопарского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Балатопарского сельского округа Балхашского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Балатопарского сельского округа Балхашского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Балатопарского сельского округа Балхашского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Балатопарского сельского округа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Балатопарского сельского округа Балхашского района назначается на должность и освобождается от должности, 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Балатопарского сельского округа Балхашского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Балатопарского сельского округа Балхашского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Балатопарского сельского округа Балхашского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Балатопарского сельского округа Балхашского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Балатопарского сельского округа Балхашского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Балатопарского сельского округа Балхашского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Балатопарского сельского округа Балхашского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Балатопарского сельского округа Балхашского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Балатопарского сельского округа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Балатопарского сельского округа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Балатопарского сельского округа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Балатопарского сельского округа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Балатопарского сельского округа Балхашского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Балатопарского сельского округа Балхашского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