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fc8e" w14:textId="fbdf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Балхашского района от 24 февраля 2015 года № 19 "Об утверждении Положения государственного учреждения "Аппарат акима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08 июня 2015 года № 127. Зарегистрировано Департаментом юстиции Алматинской области 15 июля 2015 года № 3283.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Балхашского района" (далее - Положение) утвержденное постановлением акимата Балхашского района от 24 февраля 2015 года № 19 "Об утверждении Положения государственного учреждения "Аппарат акима Балхашского района" (зарегистрированного в Реестре государственной регистрации нормативных правовых актов от 27 марта 2015 года № 3111, опубликованного в газете "Балхаш онири" от 28 марта 2015 года № 13 (7543))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Местонахождение юридического лица: индекс 040300, Республика Казахстан, Алматинская область, Балхашский район, село Баканас, улица Конаева, № 64.";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