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f05f" w14:textId="46df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Жамбылского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18 мая 2015 года № 46-316. Зарегистрировано Департаментом юстиции Алматинской области 22 июня 2015 года № 3239. Утратило силу решением Жамбылского районного маслихата Алматинской области от 3 октября 2016 года № 7-41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Жамбылского районного маслихата Алматинской области от 03.10.2016 </w:t>
      </w:r>
      <w:r>
        <w:rPr>
          <w:rFonts w:ascii="Times New Roman"/>
          <w:b w:val="false"/>
          <w:i w:val="false"/>
          <w:color w:val="000000"/>
          <w:sz w:val="28"/>
        </w:rPr>
        <w:t>№ 7-41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65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регламента маслихата",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Положениегосударственного учреждения "Аппарат Жамбылского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районного маслихата Мырзабекова Хажымукана Ормахановича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районного маслихата Мырзабекова Хажымукана Ормахановича.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Жамбылского районного маслихата от 18 мая 2015 года № 46-316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Жамбылского районного маслихата"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Жамбылского районного маслихата"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Жамбылского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Жамбылского районного маслихата"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Жамбылского районного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Жамбылского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Жамбылского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Жамбылского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государственного учреждения "Аппарат Жамбылского районного маслихата"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Жамбылского районного маслихата"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041300, Республика Казахстан, Алматинская область, Жамбылский район, село Узынагаш, улица Абая, №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Жамбылского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Жамбылского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Жамбылского районного маслихата"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Жамбылского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Жамбылского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Жамбылского районного маслихата"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Жамбылского районного маслихата"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"Аппарат Жамбылского районного маслихата": информационно-аналитическое, организационно-правовое и материально-техническое обеспечение деятельности районного маслихата и его органов, оказание помощи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соответствия принимаемых решений районным маслихатом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подготовка для публикации в средствах массовой информации данных о деятельности районного маслихата и его органов, нормативных правовых актов, принятых районным маслихатом, материалов сессии и осуществление контроля за их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оказание организационных, документационных, правовых, информационно-аналитических услуг депутатам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проведение мониторинга нормативных правовых актов, принятых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участие на заседаниях постоянных и временных комиссий, оказание помощи депутатам в вопросах подготовки проектов решений, заключений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комиссий и решений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оформление и представление на государственную регистрацию в органы юстиции решений маслихата нормативно-правового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иных функций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обеспечивать протоколирование сессий районного маслихата и заседаний постоянных и временных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 в соответствии с действующим законодательством Республики Казахстан.</w:t>
      </w:r>
    </w:p>
    <w:bookmarkEnd w:id="5"/>
    <w:bookmarkStart w:name="z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Жамбылского районного маслихата"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"Аппарат Жамбылского районного маслихата" осуществляется секретарем маслихата, который несет персональную ответственность за выполнение возложенных на государственное учреждение "Аппарат Жамбылского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Секретарь маслихата государственного учреждения "Аппарат Жамбылского районного маслихата"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Секретарь маслихата государственного учреждения "Аппарат Жамбылского районного маслихата"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секретаря маслихата государственного учреждения "Аппарат Жамбылского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организует проверку подлинности собранных подписей депутатов маслихата, инициирующих вопрос о выражении недоверия акиму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представляет маслихат в отношениях с государственными органами, организациями, органами местного самоуправления и общественными объединениями;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опубликование решений маслихата, определяетмеры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выполняет по решению маслихата иные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секретаря маслихата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Аппарат государственного учреждения "Аппарат Жамбылского районного маслихата" возглавляется секретарем маслихата,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7"/>
    <w:bookmarkStart w:name="z6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Жамбылского районного маслихата"</w:t>
      </w:r>
    </w:p>
    <w:bookmarkEnd w:id="8"/>
    <w:bookmarkStart w:name="z6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Жамбылского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Жамбылского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Жамбылского районного маслихата"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Жамбылского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Жамбылского районного маслихата"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"Аппарат Жамбылского районного маслихата"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