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334a" w14:textId="28f3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Ескельдинского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17 марта 2015 года № 56. Зарегистрировано Департаментом юстиции Алматинской области 16 апреля 2015 года № 3138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Ескельдинского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Алпысбаева Қуата Майнуровича.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государственного учреждения "Отдел ветеринарии Ескельдинского района" Бекетаева Нурлана Нурахметовича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Ескельдинского района от 17 марта 2015 года № 56 "Об утверждении Положения государственного учреждения "Отдел ветеринарии Ескельдинского района"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"Отдел ветеринарии Ескельдинского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Ескельдинского района"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 на территории Ескельдинского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Ескельдинского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Ескельдинского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Ескельдинского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Ескельдинского района"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Ескельдинского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ветеринарии Ескельдинского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Ескельдинского района" и 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Ескельдинского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040500, Республика Казахстан, Алматинская область, Ескельдинский район, поселок Карабулак, улица Оразбекова,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Ескельдинского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ветеринарии Ескельдинского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Ескельдинского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Ескельдинского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Ескельдинского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Ескельдинского района" законодательными актами 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</w:t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ветеринарии Ескельдинского района" реализует на территории Ескельдинского района Алматинской области функции государственного управления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Ескельдинского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Ескельдинского района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 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полномочий, возлагаемых на государственное учреждение "Отдел ветеринарии Ескельдинского района"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государственного учреждения "Отдел ветеринарии Ескельдинского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ветеринарии Ескельдинского района"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Ескельдинского"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Ескельдинского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ветеринарии Ескельдинского района" назначается на должность и освобождается от должности акимом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"Отдел ветеринарии Ескельдинского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Ескельдинского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ветеринарии Ескельдинского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ветеринарии Ескельдинского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ветеринарии Ескельдинского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государственного учреждения "Отдел ветеринарии Ескельдинского района", организациям находящихся в ведении государственного учреждения "Отдел ветеринарии Ескельдинского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ветеринарии Ескельдинского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Ескельдинского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Ескельдинского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Ескельдинского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ветеринарии Ескельдинского района", 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Ескельдинского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Ескельдинского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"Отдел ветеринарии Ескельдинского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"Ветеринарная станция с ветеринарными пунктами" акимата Ескельдинского района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