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c853" w14:textId="325c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Ескельдинского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24 августа 2015 года № 298. Зарегистрировано Департаментом юстиции Алматинской области 25 сентября 2015 года № 3450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Ескельдинского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Ескельдинского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предпринимательства Ескельдинского района" Кошемисову Гаухар Кумарбаевну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района Калиева Рустама Тулендиевича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Кылышбаев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утвержденное постановлением акимата Ескельдинского района №298 от 24 августа 2015 года "Об утверждении Положения государственного учреждения "Отдел предпринимательства Ескельдинского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предпринимательства Ескельдинского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Ескельдинского района" (далее - Отдел)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040500, Республика Казахстан, Алматинская область, Ескельдинский район, поселок Карабулак, улица Оразбекова, №31.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Ескельдинского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государственной политики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благоприятных условий для развития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защита интересов государства и прав 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защиты и поддержки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выполнения государственных мер поддержки и развития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предложений о совершенствовании мер по финансированию и кредитованию субъектов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анализа предпринимательской среды, инвестиционного климата;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методологической помощи субъектам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создание условии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возлагаемых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Отдела осуществляются в соответствии с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