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f393" w14:textId="4dff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Ескельдинского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Алматинской области от 13 октября 2015 года № 344. Зарегистрировано Департаментом юстиции Алматинской области 13 ноября 2015 года № 3550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Ескельдинского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Ескельдинского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физической культуры и спорта Ескельдинского района" Рустамбекова Салин Рустамбековича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Алибаева Каиргали Айтжановича.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Кылышбаев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Ескельдинского района № 344 от "13" октября 2015 года "Об утверждении Положения государственного учреждения "Отдел физической культуры и спорта Ескельдинского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физической культуры и спорта Ескельдинского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физической культуры и спорта Ескельдинского района" (далее – Отдел) является государственным органом Республики Казахстан, осуществляющим руководство в сфере физической культуры и спорта на территории Ескельдинского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 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Ескельдинского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Отдела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индекс 040500, Республика Казахстан, Алматинская область, Ескельдинский район, поселок Карабулак, улица Оразбекова, № 31.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- государственное учреждение "Отдел физической культуры и спорта Ескельдинского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 Отдела: осуществление государственной политики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развитие национальных, технических и прикладных видов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поддержка и стимулирование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проводит районные спортивные соревнования по видам спорта совместно с местными аккредитованными спортивными федерациями;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обеспечивает развитие массового спорта и национальных видов спорта на территории Ескельдинского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координирует деятельность районных физкультурно-спортивных организаций на территории Ескельдинского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координирует организацию и проведение спортивных мероприятий на территории Ескельдинского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сбор, анализ и предоставляет местному исполнительному органу области информацию по развитию физической культуры и спорта на территории Ескельдинского района по форме и в сроки, установленные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формирует и утверждает районные списки сборных команд по видам спорта по предложениям региональных и местных аккредитованных спортивных федераций;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организует медицинское обеспечение официальных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обеспечивает общественный порядок и общественную безопасность при проведении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и получать необходимую в своей деятельности информацию от государственных органов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пределах своей компетенции осуществлять иные права и обязанности в области физической культуры и спорта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 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Отдела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директора государственного учреждения, находящегося в введении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и налагает дисциплинарные взыскания на работников Отдела, директора государственного учреждения, находящегося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учреждения "Детско-юношеская спортивная школа Ескельдинского района" государственного учреждения "Отдел физической культуры и спорта Ескельдинского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