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5199" w14:textId="3e15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"Карасайский районный финансовый отдел"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07 августа 2015 года № 8-635. Зарегистрировано Департаментом юстиции Алматинской области 10 сентября 2015 года № 3392. Утратило силу постановлением акимата Карасайского района Алматинской области от 19 сентября 2016 года № 9-1429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19.09.2016 </w:t>
      </w:r>
      <w:r>
        <w:rPr>
          <w:rFonts w:ascii="Times New Roman"/>
          <w:b w:val="false"/>
          <w:i w:val="false"/>
          <w:color w:val="ff0000"/>
          <w:sz w:val="28"/>
        </w:rPr>
        <w:t>№ 9-1429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"Карасайский районный финансовый отдел"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исполняющего обязанности руководителя государственного учреждения "Карасайский районный финансовый отдел" Каримову Тоты Имангалиевну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Тынышбай Нұрлан Төленұлы.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7 августа 2015 года № 8-635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"Карасайский районный финансовый отдел"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"Карасайский районный финансовый отдел" (далее - Отдел) является государственным органом Республики Казахстан, осуществляющим руководство в сфере исполнения бюджета, ведения отчетности по исполнению местного бюджета и управления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Отдела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040900, Республика Казахстан, Алматинская область, Карасайский район, город Каскелен, улица Абылай 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"Карасайский районный финансовый отдел".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функции государственного управления в сфере исполнения бюджета, координации управления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координация управления районным коммунальным имуществом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исполнения бюджета и координация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составление, утверждение и ведение сводного плана финансирования по обязательствам, сводного плана поступлений и финансирования по платежам по местному бюджету;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изменении по месячным объемам расходов по бюджетной программе необходимых администраторам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осуществление возврата из бюджета и (или) зачета излишне (ошибочно) уплаченных сумм поступлений по кодам классификации поступлений в бюджет единой бюджетной классификации на основании платежных поручений органов государственных доходов;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принятие финансовой отчетности от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предоставление консолидированной финансовой отчетности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предоставление годовой отчетности об исполнении бюджета района за отчетный финансовый год с приложениями в акимат, уполномоченный орган района по государственному планированию и уполномоченный Правительством Республики Казахстан орган по внутреннему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управление районным коммунальным имуществом, в соответствии с законодательством Республики Казахстан, осуществление мер по его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организация приватизации районного коммунального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провидение конкурса в соответствии с законодательством Республики Казахстан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обеспечение контроля за использованием и сохранностью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контроля и анализа выполнения планов развития коммунальных государственных предприятий, созданных местный исполнительный орган района, контролируемых государством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использования районного коммунального имущества, в том числе передачи его в залог, имущественный наем (аренду), безвозмездное пользование и доверительное управление,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Полномочия первого руководителя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