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3e85a" w14:textId="913e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Первомайского сельского округа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25 августа 2015 года № 8-683. Зарегистрировано Департаментом юстиции Алматинской области 25 сентября 2015 года № 3455. Утратило силу постановлением акимата Карасайского района Алматинской области от 22 сентября 2016 года № 9-1443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Карасайского района Алматинской области от 22.09.2016 </w:t>
      </w:r>
      <w:r>
        <w:rPr>
          <w:rFonts w:ascii="Times New Roman"/>
          <w:b w:val="false"/>
          <w:i w:val="false"/>
          <w:color w:val="ff0000"/>
          <w:sz w:val="28"/>
        </w:rPr>
        <w:t>№ 9-1443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Первомайского сельского округа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Тынышбай Нұрлан Төленұлы.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акима Первомайского сельского округа Карнакова Муратбек Байболатовича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Карасайского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2015 года № 8-683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Первомайского сельского округа" Карасайского района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Первомайского сельского округа Карасайского района"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Первомайского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Первомайского сельского округа Карасайского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Первомайского сельского округа Карасайского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Первомайского сельского округа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Первомайского сельского округа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Первомайского сельского округа Карасайского района" по вопросам своей компетенции в установленном законодательством порядке принимает решения, оформляемые распоряжениями и решениями акима Первомайского сельского округа Карасайского района и другими актами, предусмотренными законодательством Республики Казахстан.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"Аппарат акима Первомайского сельского округа Карасайского района" утверждаются в соответствии с действующим законодательством.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040911, Республика Казахстан, Алматинская область, Карасайский район, село Бекболат, улица Жетысу, № 94.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"Аппарат акима Первомайского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"Аппарат акима Первомайского сельского округа Карасайского района".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"Аппарат акима Первомайского сельского округа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"Аппарат акима Первомайского сельского округа Карасайского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Первомайского сельского округа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Первомайского сельского округа Карасайского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 "Аппарат акима Первомайского сельского округа Карасайского района": осуществление государственной политики на территории Первомайского сельского округа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Задача:информационно-аналитическое, организационно-правовое и материально-техническое обеспечение деятельности акима Первомайского сельского округа Карасайского района.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 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 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"Аппарат акима Первомайского сельского округа Карасайского района" осуществляется акимом, который несет персональную ответственность за выполнение возложенных на государственное учреждение "Аппарат акима Первомайского сельского округа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Аким Первомайского сельского округа Карасайского района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Первомайского сельского округа Карасайского района имеет заместителя, каторый назначается на должность и освобождается от должностеи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акима Первомайского сельского округа Карасайского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Первомайского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Первомайского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Первомайского сельского округа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Первомайского сельского округа Карасайского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"Аппарат акима Первомайского сельского округа Карасайского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Первомайского сельского округа Карасайского района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Первомайского сельского округа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Первомайского сельского округа Карасайского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Первомайского сельского округа Карасайского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Первомайского сельского округа Карасайского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Первомайского сельского округа Карасайского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