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6e44" w14:textId="a936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Жанашамалганского сельского округа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06 октября 2015 года № 10-892. Зарегистрировано Департаментом юстиции Алматинской области 06 ноября 2015 года № 3530. Утратило силу постановлением акимата Карасайского района Алматинской области от 16 сентября 2016 года № 9-1425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16.09.2016 </w:t>
      </w:r>
      <w:r>
        <w:rPr>
          <w:rFonts w:ascii="Times New Roman"/>
          <w:b w:val="false"/>
          <w:i w:val="false"/>
          <w:color w:val="ff0000"/>
          <w:sz w:val="28"/>
        </w:rPr>
        <w:t>№ 9-1425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Жанашамалганского сельского округа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Жанашамалганского сельского округа Мухтар Сабырбек Хамитулы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Н.Жұмәділ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06 октября 2015 года № 10-892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Жанашамалганского сельского округа Карасайского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Жанашамалганского сельского округа Карасайского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Жанашамалганского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Жанашамалганского сельского округа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Жанашамалганского сельского округа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Жанашамалганского сельского округа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Жанашамалганского сельского округа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Жанашамалганского сельского округа Карасайского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Жанашамалганского сельского округа Карасайского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Жанашамалганского сельского округа Карасайского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040930, Республика Казахстан, Алматинская область, Карасайский район, станция Шамалган, улица Ж. Дуйсекова, № 41 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Жанашамалганского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Жанашамалганского сельского округа Карасайского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Жанашамалганского сельского округа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Жанашамалганского сельского округа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Жанашамалганского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Жанашамалганского сельского округа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Жанашамалганского сельского округа Карасайского района": осуществление государственной политики на территории Жанашамалганского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организационно-правовоеи материально-техническое обеспечение деятельности акима Жанашамалганского сельского округа Карасайского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помощи, организация обслуживания одиноких престарелых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Жанашамалганского сельского округа Карасайского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Жанашамалганского сельского округа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Жанашамалганского сельского округа Карасайского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Жанашамалганского сельского округа Карасайского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Жанашамалганского сельского округа Карасайского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работников государственного учреждения "Аппарат акима Жанашамалганского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Жанашамалганского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Жанашамалганского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Жанашамалганского сельского округа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Жанашамалганского сельского округа Карасайского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Жанашамалганского сельского округа Карасайского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Жанашамалганского сельского округа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Жанашамалганского сельского округа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Жанашамалганского сельского округа Карасайского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Жанашамалганского сельского округа Карасайского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Жанашамалганского сельского округа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